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0C5" w:rsidRDefault="00214219" w:rsidP="00923F5E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-457200</wp:posOffset>
                </wp:positionV>
                <wp:extent cx="571500" cy="228600"/>
                <wp:effectExtent l="0" t="0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63pt;margin-top:-36pt;width:4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CptswIAALg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" o:allowincell="f" filled="f" stroked="f">
                <v:textbox>
                  <w:txbxContent>
                    <w:p w:rsidR="00965DD1" w:rsidRDefault="00965DD1" w:rsidP="005B60C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c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2698115</wp:posOffset>
                </wp:positionH>
                <wp:positionV relativeFrom="paragraph">
                  <wp:posOffset>0</wp:posOffset>
                </wp:positionV>
                <wp:extent cx="845185" cy="685800"/>
                <wp:effectExtent l="2540" t="0" r="0" b="0"/>
                <wp:wrapNone/>
                <wp:docPr id="4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Полотно 4" o:spid="_x0000_s1026" editas="canvas" style="position:absolute;margin-left:212.45pt;margin-top:0;width:66.55pt;height:54pt;z-index:-251659264" coordsize="8451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RZGPt4AAAAIAQAADwAAAAAAAAAAAAAAAABjAwAAZHJzL2Rv&#10;d25yZXYueG1sUEsFBgAAAAAEAAQA8wAAAG4EAAAAAA==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8451;height:6858;visibility:visible;mso-wrap-style:square">
                  <v:fill o:detectmouseclick="t"/>
                  <v:path o:connecttype="none"/>
                </v:shape>
              </v:group>
            </w:pict>
          </mc:Fallback>
        </mc:AlternateContent>
      </w:r>
      <w:r>
        <w:rPr>
          <w:noProof/>
        </w:rPr>
        <w:drawing>
          <wp:inline distT="0" distB="0" distL="0" distR="0">
            <wp:extent cx="666750" cy="6762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60C5" w:rsidRDefault="005B60C5" w:rsidP="005B60C5"/>
    <w:p w:rsidR="005B60C5" w:rsidRPr="00346BE1" w:rsidRDefault="005B60C5" w:rsidP="005B60C5">
      <w:pPr>
        <w:jc w:val="center"/>
        <w:rPr>
          <w:b/>
          <w:sz w:val="36"/>
          <w:szCs w:val="36"/>
        </w:rPr>
      </w:pPr>
      <w:r w:rsidRPr="00346BE1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5B60C5" w:rsidRDefault="005B60C5" w:rsidP="005B60C5"/>
    <w:p w:rsidR="005B60C5" w:rsidRPr="005852B6" w:rsidRDefault="005B60C5" w:rsidP="005B60C5">
      <w:pPr>
        <w:jc w:val="center"/>
        <w:rPr>
          <w:b/>
          <w:sz w:val="40"/>
          <w:szCs w:val="40"/>
        </w:rPr>
      </w:pPr>
      <w:r w:rsidRPr="005852B6">
        <w:rPr>
          <w:b/>
          <w:sz w:val="40"/>
          <w:szCs w:val="40"/>
        </w:rPr>
        <w:t xml:space="preserve">ПОСТАНОВЛЕНИЕ </w:t>
      </w:r>
    </w:p>
    <w:p w:rsidR="00923F5E" w:rsidRDefault="00214219" w:rsidP="00923F5E">
      <w:pPr>
        <w:jc w:val="center"/>
        <w:rPr>
          <w:b/>
          <w:sz w:val="28"/>
          <w:szCs w:val="28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11430</wp:posOffset>
                </wp:positionV>
                <wp:extent cx="661670" cy="342900"/>
                <wp:effectExtent l="0" t="1905" r="0" b="0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67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left:0;text-align:left;margin-left:252pt;margin-top:.9pt;width:52.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" o:allowincell="f" filled="f" stroked="f">
                <v:textbox>
                  <w:txbxContent>
                    <w:p w:rsidR="00965DD1" w:rsidRDefault="00965DD1" w:rsidP="005B60C5"/>
                  </w:txbxContent>
                </v:textbox>
              </v:shape>
            </w:pict>
          </mc:Fallback>
        </mc:AlternateContent>
      </w: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4222750</wp:posOffset>
                </wp:positionH>
                <wp:positionV relativeFrom="paragraph">
                  <wp:posOffset>243840</wp:posOffset>
                </wp:positionV>
                <wp:extent cx="731520" cy="274320"/>
                <wp:effectExtent l="3175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5DD1" w:rsidRDefault="00965DD1" w:rsidP="005B60C5">
                            <w:pPr>
                              <w:jc w:val="center"/>
                              <w:rPr>
                                <w:rFonts w:ascii="Courier New" w:hAnsi="Courier Ne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32.5pt;margin-top:19.2pt;width:57.6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" filled="f" stroked="f">
                <v:textbox inset="0,1mm,0,0">
                  <w:txbxContent>
                    <w:p w:rsidR="00965DD1" w:rsidRDefault="00965DD1" w:rsidP="005B60C5">
                      <w:pPr>
                        <w:jc w:val="center"/>
                        <w:rPr>
                          <w:rFonts w:ascii="Courier New" w:hAnsi="Courier New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60C5" w:rsidRPr="00B97BA9" w:rsidRDefault="001B7E9D" w:rsidP="00923F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97BA9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 </w:t>
      </w:r>
      <w:r w:rsidRPr="001B7E9D">
        <w:rPr>
          <w:b/>
          <w:sz w:val="28"/>
          <w:szCs w:val="28"/>
          <w:u w:val="single"/>
        </w:rPr>
        <w:t>01.07.</w:t>
      </w:r>
      <w:r>
        <w:rPr>
          <w:b/>
          <w:sz w:val="28"/>
          <w:szCs w:val="28"/>
        </w:rPr>
        <w:t xml:space="preserve">  </w:t>
      </w:r>
      <w:r w:rsidR="00B855B8" w:rsidRPr="00B97BA9">
        <w:rPr>
          <w:b/>
          <w:sz w:val="28"/>
          <w:szCs w:val="28"/>
        </w:rPr>
        <w:t>20</w:t>
      </w:r>
      <w:r w:rsidR="00D03307">
        <w:rPr>
          <w:b/>
          <w:sz w:val="28"/>
          <w:szCs w:val="28"/>
        </w:rPr>
        <w:t>21</w:t>
      </w:r>
      <w:r w:rsidR="00B855B8" w:rsidRPr="00B97BA9">
        <w:rPr>
          <w:b/>
          <w:sz w:val="28"/>
          <w:szCs w:val="28"/>
        </w:rPr>
        <w:t xml:space="preserve"> </w:t>
      </w:r>
      <w:r w:rsidR="00923F5E">
        <w:rPr>
          <w:b/>
          <w:sz w:val="28"/>
          <w:szCs w:val="28"/>
        </w:rPr>
        <w:t xml:space="preserve">      </w:t>
      </w:r>
      <w:r w:rsidR="00965DD1">
        <w:rPr>
          <w:b/>
          <w:sz w:val="28"/>
          <w:szCs w:val="28"/>
        </w:rPr>
        <w:t xml:space="preserve"> </w:t>
      </w:r>
      <w:r w:rsidR="00965DD1">
        <w:rPr>
          <w:b/>
          <w:sz w:val="28"/>
          <w:szCs w:val="28"/>
        </w:rPr>
        <w:tab/>
      </w:r>
      <w:r w:rsidR="00965DD1">
        <w:rPr>
          <w:b/>
          <w:sz w:val="28"/>
          <w:szCs w:val="28"/>
        </w:rPr>
        <w:tab/>
      </w:r>
      <w:r w:rsidR="00965DD1">
        <w:rPr>
          <w:b/>
          <w:sz w:val="28"/>
          <w:szCs w:val="28"/>
        </w:rPr>
        <w:tab/>
      </w:r>
      <w:r w:rsidR="006B5971" w:rsidRPr="00B97BA9">
        <w:rPr>
          <w:b/>
          <w:sz w:val="28"/>
          <w:szCs w:val="28"/>
        </w:rPr>
        <w:tab/>
        <w:t xml:space="preserve">   </w:t>
      </w:r>
      <w:r w:rsidR="005B60C5" w:rsidRPr="00B97BA9">
        <w:rPr>
          <w:b/>
          <w:sz w:val="28"/>
          <w:szCs w:val="28"/>
        </w:rPr>
        <w:t xml:space="preserve"> </w:t>
      </w:r>
      <w:r w:rsidR="0052471A" w:rsidRPr="00B97BA9">
        <w:rPr>
          <w:b/>
          <w:sz w:val="28"/>
          <w:szCs w:val="28"/>
        </w:rPr>
        <w:t xml:space="preserve">      </w:t>
      </w:r>
      <w:r w:rsidR="00F3559C">
        <w:rPr>
          <w:b/>
          <w:sz w:val="28"/>
          <w:szCs w:val="28"/>
        </w:rPr>
        <w:t xml:space="preserve">         </w:t>
      </w:r>
      <w:r w:rsidR="00923F5E">
        <w:rPr>
          <w:b/>
          <w:sz w:val="28"/>
          <w:szCs w:val="28"/>
        </w:rPr>
        <w:t xml:space="preserve">                  </w:t>
      </w:r>
      <w:r w:rsidR="004F4DE4">
        <w:rPr>
          <w:b/>
          <w:sz w:val="28"/>
          <w:szCs w:val="28"/>
        </w:rPr>
        <w:t xml:space="preserve">   </w:t>
      </w:r>
      <w:r w:rsidR="0052471A" w:rsidRPr="00B97BA9">
        <w:rPr>
          <w:b/>
          <w:sz w:val="28"/>
          <w:szCs w:val="28"/>
        </w:rPr>
        <w:t xml:space="preserve">   </w:t>
      </w:r>
      <w:r w:rsidR="00923F5E">
        <w:rPr>
          <w:b/>
          <w:sz w:val="28"/>
          <w:szCs w:val="28"/>
        </w:rPr>
        <w:t xml:space="preserve">№ </w:t>
      </w:r>
      <w:r w:rsidRPr="001B7E9D">
        <w:rPr>
          <w:b/>
          <w:sz w:val="28"/>
          <w:szCs w:val="28"/>
          <w:u w:val="single"/>
        </w:rPr>
        <w:t xml:space="preserve"> 431</w:t>
      </w:r>
    </w:p>
    <w:p w:rsidR="00B97BA9" w:rsidRDefault="00B97BA9" w:rsidP="005B60C5">
      <w:pPr>
        <w:jc w:val="center"/>
        <w:rPr>
          <w:b/>
          <w:sz w:val="28"/>
          <w:szCs w:val="28"/>
        </w:rPr>
      </w:pPr>
    </w:p>
    <w:p w:rsidR="005B60C5" w:rsidRPr="00B97BA9" w:rsidRDefault="005B60C5" w:rsidP="005B60C5">
      <w:pPr>
        <w:jc w:val="center"/>
        <w:rPr>
          <w:b/>
          <w:sz w:val="28"/>
          <w:szCs w:val="28"/>
        </w:rPr>
      </w:pPr>
      <w:r w:rsidRPr="00B97BA9">
        <w:rPr>
          <w:b/>
          <w:sz w:val="28"/>
          <w:szCs w:val="28"/>
        </w:rPr>
        <w:t xml:space="preserve">г. Фурманов </w:t>
      </w:r>
    </w:p>
    <w:p w:rsidR="00A8659E" w:rsidRPr="00B97BA9" w:rsidRDefault="00A8659E" w:rsidP="00B97BA9">
      <w:pPr>
        <w:rPr>
          <w:sz w:val="28"/>
          <w:szCs w:val="28"/>
        </w:rPr>
      </w:pPr>
    </w:p>
    <w:p w:rsidR="00502003" w:rsidRDefault="00923F5E" w:rsidP="00500021">
      <w:pPr>
        <w:suppressAutoHyphens/>
        <w:jc w:val="center"/>
        <w:rPr>
          <w:b/>
          <w:color w:val="000000"/>
          <w:spacing w:val="9"/>
          <w:sz w:val="28"/>
          <w:szCs w:val="28"/>
          <w:lang w:eastAsia="ar-SA"/>
        </w:rPr>
      </w:pPr>
      <w:r>
        <w:rPr>
          <w:b/>
          <w:color w:val="000000"/>
          <w:spacing w:val="9"/>
          <w:sz w:val="28"/>
          <w:szCs w:val="28"/>
          <w:lang w:eastAsia="ar-SA"/>
        </w:rPr>
        <w:t>Об актуализац</w:t>
      </w:r>
      <w:r w:rsidR="00A8659E" w:rsidRPr="00B97BA9">
        <w:rPr>
          <w:b/>
          <w:color w:val="000000"/>
          <w:spacing w:val="9"/>
          <w:sz w:val="28"/>
          <w:szCs w:val="28"/>
          <w:lang w:eastAsia="ar-SA"/>
        </w:rPr>
        <w:t xml:space="preserve">ии </w:t>
      </w:r>
      <w:r w:rsidR="00B97BA9" w:rsidRPr="00B97BA9">
        <w:rPr>
          <w:b/>
          <w:color w:val="000000"/>
          <w:spacing w:val="9"/>
          <w:sz w:val="28"/>
          <w:szCs w:val="28"/>
          <w:lang w:eastAsia="ar-SA"/>
        </w:rPr>
        <w:t xml:space="preserve"> схемы</w:t>
      </w:r>
      <w:r w:rsidR="000A6679">
        <w:rPr>
          <w:b/>
          <w:color w:val="000000"/>
          <w:spacing w:val="9"/>
          <w:sz w:val="28"/>
          <w:szCs w:val="28"/>
          <w:lang w:eastAsia="ar-SA"/>
        </w:rPr>
        <w:t xml:space="preserve"> </w:t>
      </w:r>
      <w:r w:rsidR="00502003">
        <w:rPr>
          <w:b/>
          <w:color w:val="000000"/>
          <w:spacing w:val="9"/>
          <w:sz w:val="28"/>
          <w:szCs w:val="28"/>
          <w:lang w:eastAsia="ar-SA"/>
        </w:rPr>
        <w:t>теплоснабжения</w:t>
      </w:r>
      <w:r w:rsidR="0008386C">
        <w:rPr>
          <w:b/>
          <w:color w:val="000000"/>
          <w:spacing w:val="9"/>
          <w:sz w:val="28"/>
          <w:szCs w:val="28"/>
          <w:lang w:eastAsia="ar-SA"/>
        </w:rPr>
        <w:t xml:space="preserve"> Хромц</w:t>
      </w:r>
      <w:r w:rsidR="00205305">
        <w:rPr>
          <w:b/>
          <w:color w:val="000000"/>
          <w:spacing w:val="9"/>
          <w:sz w:val="28"/>
          <w:szCs w:val="28"/>
          <w:lang w:eastAsia="ar-SA"/>
        </w:rPr>
        <w:t>ов</w:t>
      </w:r>
      <w:r w:rsidR="00BC245F">
        <w:rPr>
          <w:b/>
          <w:color w:val="000000"/>
          <w:spacing w:val="9"/>
          <w:sz w:val="28"/>
          <w:szCs w:val="28"/>
          <w:lang w:eastAsia="ar-SA"/>
        </w:rPr>
        <w:t>ского сельского</w:t>
      </w:r>
      <w:r w:rsidR="008035ED">
        <w:rPr>
          <w:b/>
          <w:color w:val="000000"/>
          <w:spacing w:val="9"/>
          <w:sz w:val="28"/>
          <w:szCs w:val="28"/>
          <w:lang w:eastAsia="ar-SA"/>
        </w:rPr>
        <w:t xml:space="preserve"> </w:t>
      </w:r>
      <w:r w:rsidR="00B97BA9" w:rsidRPr="00B97BA9">
        <w:rPr>
          <w:b/>
          <w:color w:val="000000"/>
          <w:spacing w:val="9"/>
          <w:sz w:val="28"/>
          <w:szCs w:val="28"/>
          <w:lang w:eastAsia="ar-SA"/>
        </w:rPr>
        <w:t xml:space="preserve">поселения Фурмановского муниципального района </w:t>
      </w:r>
    </w:p>
    <w:p w:rsidR="00A8659E" w:rsidRPr="00B97BA9" w:rsidRDefault="00B97BA9" w:rsidP="00500021">
      <w:pPr>
        <w:suppressAutoHyphens/>
        <w:jc w:val="center"/>
        <w:rPr>
          <w:b/>
          <w:color w:val="000000"/>
          <w:spacing w:val="9"/>
          <w:sz w:val="28"/>
          <w:szCs w:val="28"/>
          <w:lang w:eastAsia="ar-SA"/>
        </w:rPr>
      </w:pPr>
      <w:r w:rsidRPr="00B97BA9">
        <w:rPr>
          <w:b/>
          <w:color w:val="000000"/>
          <w:spacing w:val="9"/>
          <w:sz w:val="28"/>
          <w:szCs w:val="28"/>
          <w:lang w:eastAsia="ar-SA"/>
        </w:rPr>
        <w:t>Ивановской области</w:t>
      </w:r>
      <w:r w:rsidR="00D03307">
        <w:rPr>
          <w:b/>
          <w:color w:val="000000"/>
          <w:spacing w:val="9"/>
          <w:sz w:val="28"/>
          <w:szCs w:val="28"/>
          <w:lang w:eastAsia="ar-SA"/>
        </w:rPr>
        <w:t xml:space="preserve"> до 2035</w:t>
      </w:r>
      <w:r w:rsidR="008035ED">
        <w:rPr>
          <w:b/>
          <w:color w:val="000000"/>
          <w:spacing w:val="9"/>
          <w:sz w:val="28"/>
          <w:szCs w:val="28"/>
          <w:lang w:eastAsia="ar-SA"/>
        </w:rPr>
        <w:t xml:space="preserve"> года (по состоянию на 2021 год)</w:t>
      </w:r>
    </w:p>
    <w:p w:rsidR="00A8659E" w:rsidRPr="00B97BA9" w:rsidRDefault="00815644" w:rsidP="00B97BA9">
      <w:pPr>
        <w:suppressAutoHyphens/>
        <w:ind w:firstLine="720"/>
        <w:rPr>
          <w:b/>
          <w:sz w:val="28"/>
          <w:szCs w:val="28"/>
          <w:lang w:eastAsia="ar-SA"/>
        </w:rPr>
      </w:pPr>
      <w:r w:rsidRPr="00B97BA9">
        <w:rPr>
          <w:b/>
          <w:sz w:val="28"/>
          <w:szCs w:val="28"/>
          <w:lang w:eastAsia="ar-SA"/>
        </w:rPr>
        <w:t xml:space="preserve">                                                 </w:t>
      </w:r>
    </w:p>
    <w:p w:rsidR="00502003" w:rsidRDefault="00F56123" w:rsidP="00534041">
      <w:pPr>
        <w:ind w:firstLine="709"/>
        <w:jc w:val="both"/>
        <w:rPr>
          <w:sz w:val="28"/>
          <w:szCs w:val="28"/>
        </w:rPr>
      </w:pPr>
      <w:r w:rsidRPr="00B97BA9">
        <w:rPr>
          <w:sz w:val="28"/>
          <w:szCs w:val="28"/>
        </w:rPr>
        <w:t xml:space="preserve">В соответствии </w:t>
      </w:r>
      <w:r w:rsidR="00B97BA9">
        <w:rPr>
          <w:sz w:val="28"/>
          <w:szCs w:val="28"/>
        </w:rPr>
        <w:t xml:space="preserve">с частью </w:t>
      </w:r>
      <w:r w:rsidR="00502003">
        <w:rPr>
          <w:sz w:val="28"/>
          <w:szCs w:val="28"/>
        </w:rPr>
        <w:t>6</w:t>
      </w:r>
      <w:r w:rsidR="00B97BA9">
        <w:rPr>
          <w:sz w:val="28"/>
          <w:szCs w:val="28"/>
        </w:rPr>
        <w:t xml:space="preserve"> </w:t>
      </w:r>
      <w:r w:rsidRPr="00B97BA9">
        <w:rPr>
          <w:sz w:val="28"/>
          <w:szCs w:val="28"/>
        </w:rPr>
        <w:t xml:space="preserve"> </w:t>
      </w:r>
      <w:r w:rsidR="00974966">
        <w:rPr>
          <w:sz w:val="28"/>
          <w:szCs w:val="28"/>
        </w:rPr>
        <w:t xml:space="preserve">пункта 1 </w:t>
      </w:r>
      <w:r w:rsidRPr="00B97BA9">
        <w:rPr>
          <w:sz w:val="28"/>
          <w:szCs w:val="28"/>
        </w:rPr>
        <w:t>стать</w:t>
      </w:r>
      <w:r w:rsidR="00B97BA9">
        <w:rPr>
          <w:sz w:val="28"/>
          <w:szCs w:val="28"/>
        </w:rPr>
        <w:t>и</w:t>
      </w:r>
      <w:r w:rsidRPr="00B97BA9">
        <w:rPr>
          <w:sz w:val="28"/>
          <w:szCs w:val="28"/>
        </w:rPr>
        <w:t xml:space="preserve"> </w:t>
      </w:r>
      <w:r w:rsidR="00B97BA9">
        <w:rPr>
          <w:sz w:val="28"/>
          <w:szCs w:val="28"/>
        </w:rPr>
        <w:t>6</w:t>
      </w:r>
      <w:r w:rsidRPr="00B97BA9">
        <w:rPr>
          <w:sz w:val="28"/>
          <w:szCs w:val="28"/>
        </w:rPr>
        <w:t xml:space="preserve"> </w:t>
      </w:r>
      <w:r w:rsidR="00B97BA9" w:rsidRPr="00057B57">
        <w:rPr>
          <w:sz w:val="28"/>
          <w:szCs w:val="28"/>
        </w:rPr>
        <w:t xml:space="preserve">Федерального закона от </w:t>
      </w:r>
      <w:r w:rsidR="00502003">
        <w:rPr>
          <w:sz w:val="28"/>
          <w:szCs w:val="28"/>
        </w:rPr>
        <w:t>2</w:t>
      </w:r>
      <w:r w:rsidR="00B97BA9">
        <w:rPr>
          <w:sz w:val="28"/>
          <w:szCs w:val="28"/>
        </w:rPr>
        <w:t>7</w:t>
      </w:r>
      <w:r w:rsidR="00B97BA9" w:rsidRPr="00057B57">
        <w:rPr>
          <w:sz w:val="28"/>
          <w:szCs w:val="28"/>
        </w:rPr>
        <w:t>.</w:t>
      </w:r>
      <w:r w:rsidR="00502003">
        <w:rPr>
          <w:sz w:val="28"/>
          <w:szCs w:val="28"/>
        </w:rPr>
        <w:t>07</w:t>
      </w:r>
      <w:r w:rsidR="00B97BA9" w:rsidRPr="00057B57">
        <w:rPr>
          <w:sz w:val="28"/>
          <w:szCs w:val="28"/>
        </w:rPr>
        <w:t>.20</w:t>
      </w:r>
      <w:r w:rsidR="00B97BA9">
        <w:rPr>
          <w:sz w:val="28"/>
          <w:szCs w:val="28"/>
        </w:rPr>
        <w:t>1</w:t>
      </w:r>
      <w:r w:rsidR="00502003">
        <w:rPr>
          <w:sz w:val="28"/>
          <w:szCs w:val="28"/>
        </w:rPr>
        <w:t>0</w:t>
      </w:r>
      <w:r w:rsidR="00B97BA9">
        <w:rPr>
          <w:sz w:val="28"/>
          <w:szCs w:val="28"/>
        </w:rPr>
        <w:t xml:space="preserve"> № </w:t>
      </w:r>
      <w:r w:rsidR="00502003">
        <w:rPr>
          <w:sz w:val="28"/>
          <w:szCs w:val="28"/>
        </w:rPr>
        <w:t>190</w:t>
      </w:r>
      <w:r w:rsidR="00B97BA9" w:rsidRPr="00057B57">
        <w:rPr>
          <w:sz w:val="28"/>
          <w:szCs w:val="28"/>
        </w:rPr>
        <w:t xml:space="preserve">-ФЗ </w:t>
      </w:r>
      <w:r w:rsidRPr="00B97BA9">
        <w:rPr>
          <w:sz w:val="28"/>
          <w:szCs w:val="28"/>
        </w:rPr>
        <w:t>«</w:t>
      </w:r>
      <w:r w:rsidR="00B97BA9">
        <w:rPr>
          <w:sz w:val="28"/>
          <w:szCs w:val="28"/>
        </w:rPr>
        <w:t xml:space="preserve">О </w:t>
      </w:r>
      <w:r w:rsidR="00502003">
        <w:rPr>
          <w:sz w:val="28"/>
          <w:szCs w:val="28"/>
        </w:rPr>
        <w:t>тепло</w:t>
      </w:r>
      <w:r w:rsidR="00B97BA9">
        <w:rPr>
          <w:sz w:val="28"/>
          <w:szCs w:val="28"/>
        </w:rPr>
        <w:t>снабжении</w:t>
      </w:r>
      <w:r w:rsidRPr="00B97BA9">
        <w:rPr>
          <w:sz w:val="28"/>
          <w:szCs w:val="28"/>
        </w:rPr>
        <w:t>»</w:t>
      </w:r>
      <w:r w:rsidR="000A6679">
        <w:rPr>
          <w:sz w:val="28"/>
          <w:szCs w:val="28"/>
        </w:rPr>
        <w:t>,</w:t>
      </w:r>
      <w:r w:rsidR="000A6679" w:rsidRP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>Феде</w:t>
      </w:r>
      <w:r w:rsidR="000A6679">
        <w:rPr>
          <w:sz w:val="28"/>
          <w:szCs w:val="28"/>
        </w:rPr>
        <w:t>ральным законом от 06.10.2003 №</w:t>
      </w:r>
      <w:r w:rsidR="000A6679" w:rsidRPr="00057B57">
        <w:rPr>
          <w:sz w:val="28"/>
          <w:szCs w:val="28"/>
        </w:rPr>
        <w:t xml:space="preserve">131-ФЗ </w:t>
      </w:r>
      <w:r w:rsid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A6679">
        <w:rPr>
          <w:sz w:val="28"/>
          <w:szCs w:val="28"/>
        </w:rPr>
        <w:t xml:space="preserve">, </w:t>
      </w:r>
      <w:r w:rsidR="000A6679" w:rsidRPr="00057B57">
        <w:rPr>
          <w:sz w:val="28"/>
          <w:szCs w:val="28"/>
        </w:rPr>
        <w:t xml:space="preserve">Уставом Фурмановского </w:t>
      </w:r>
      <w:r w:rsidR="000A6679">
        <w:rPr>
          <w:sz w:val="28"/>
          <w:szCs w:val="28"/>
        </w:rPr>
        <w:t>муниципального района</w:t>
      </w:r>
      <w:r w:rsidR="000A6679" w:rsidRPr="00057B57">
        <w:rPr>
          <w:sz w:val="28"/>
          <w:szCs w:val="28"/>
        </w:rPr>
        <w:t xml:space="preserve">, </w:t>
      </w:r>
      <w:r w:rsidR="007B6EED">
        <w:rPr>
          <w:sz w:val="28"/>
          <w:szCs w:val="28"/>
        </w:rPr>
        <w:t xml:space="preserve"> </w:t>
      </w:r>
      <w:r w:rsidR="000A6679">
        <w:rPr>
          <w:sz w:val="28"/>
          <w:szCs w:val="28"/>
        </w:rPr>
        <w:t xml:space="preserve"> </w:t>
      </w:r>
      <w:r w:rsidR="000A6679" w:rsidRPr="00057B57">
        <w:rPr>
          <w:sz w:val="28"/>
          <w:szCs w:val="28"/>
        </w:rPr>
        <w:t xml:space="preserve">администрация </w:t>
      </w:r>
      <w:r w:rsidR="000A6679">
        <w:rPr>
          <w:sz w:val="28"/>
          <w:szCs w:val="28"/>
        </w:rPr>
        <w:t xml:space="preserve">   </w:t>
      </w:r>
      <w:r w:rsidR="000A6679" w:rsidRPr="00057B57">
        <w:rPr>
          <w:sz w:val="28"/>
          <w:szCs w:val="28"/>
        </w:rPr>
        <w:t>Фурмановского</w:t>
      </w:r>
      <w:r w:rsidR="000A6679">
        <w:rPr>
          <w:sz w:val="28"/>
          <w:szCs w:val="28"/>
        </w:rPr>
        <w:t xml:space="preserve">   </w:t>
      </w:r>
      <w:r w:rsidR="000A6679" w:rsidRPr="00057B57">
        <w:rPr>
          <w:sz w:val="28"/>
          <w:szCs w:val="28"/>
        </w:rPr>
        <w:t xml:space="preserve"> </w:t>
      </w:r>
      <w:r w:rsidR="000A6679">
        <w:rPr>
          <w:sz w:val="28"/>
          <w:szCs w:val="28"/>
        </w:rPr>
        <w:t>муниципального района</w:t>
      </w:r>
      <w:r w:rsidR="000A6679" w:rsidRPr="00057B57">
        <w:rPr>
          <w:sz w:val="28"/>
          <w:szCs w:val="28"/>
        </w:rPr>
        <w:t xml:space="preserve">  </w:t>
      </w:r>
    </w:p>
    <w:p w:rsidR="00E72E57" w:rsidRPr="00534041" w:rsidRDefault="000A6679" w:rsidP="00502003">
      <w:pPr>
        <w:jc w:val="both"/>
        <w:rPr>
          <w:sz w:val="28"/>
          <w:szCs w:val="28"/>
        </w:rPr>
      </w:pPr>
      <w:r w:rsidRPr="00E72E57">
        <w:rPr>
          <w:spacing w:val="20"/>
          <w:sz w:val="28"/>
          <w:szCs w:val="28"/>
        </w:rPr>
        <w:t>п о с т а н о в л я е т:</w:t>
      </w:r>
    </w:p>
    <w:p w:rsidR="00F56123" w:rsidRPr="000A6679" w:rsidRDefault="00BC245F" w:rsidP="00862ACB">
      <w:pPr>
        <w:suppressAutoHyphens/>
        <w:ind w:firstLine="708"/>
        <w:jc w:val="both"/>
        <w:rPr>
          <w:color w:val="000000"/>
          <w:spacing w:val="9"/>
          <w:sz w:val="28"/>
          <w:szCs w:val="28"/>
          <w:lang w:eastAsia="ar-SA"/>
        </w:rPr>
      </w:pPr>
      <w:r>
        <w:rPr>
          <w:sz w:val="28"/>
          <w:szCs w:val="28"/>
        </w:rPr>
        <w:t xml:space="preserve">1. </w:t>
      </w:r>
      <w:r w:rsidR="00F56123" w:rsidRPr="00B97BA9">
        <w:rPr>
          <w:sz w:val="28"/>
          <w:szCs w:val="28"/>
        </w:rPr>
        <w:t xml:space="preserve">Утвердить </w:t>
      </w:r>
      <w:r w:rsidR="00923F5E">
        <w:rPr>
          <w:sz w:val="28"/>
          <w:szCs w:val="28"/>
        </w:rPr>
        <w:t xml:space="preserve">актуализированную </w:t>
      </w:r>
      <w:r w:rsidR="000A6679">
        <w:rPr>
          <w:sz w:val="28"/>
          <w:szCs w:val="28"/>
        </w:rPr>
        <w:t xml:space="preserve">схему </w:t>
      </w:r>
      <w:r w:rsidR="00815644" w:rsidRPr="00B97BA9">
        <w:rPr>
          <w:sz w:val="28"/>
          <w:szCs w:val="28"/>
        </w:rPr>
        <w:t xml:space="preserve"> </w:t>
      </w:r>
      <w:r w:rsidR="00502003">
        <w:rPr>
          <w:color w:val="000000"/>
          <w:spacing w:val="9"/>
          <w:sz w:val="28"/>
          <w:szCs w:val="28"/>
          <w:lang w:eastAsia="ar-SA"/>
        </w:rPr>
        <w:t>тепл</w:t>
      </w:r>
      <w:r w:rsidR="000A6679" w:rsidRPr="000A6679">
        <w:rPr>
          <w:color w:val="000000"/>
          <w:spacing w:val="9"/>
          <w:sz w:val="28"/>
          <w:szCs w:val="28"/>
          <w:lang w:eastAsia="ar-SA"/>
        </w:rPr>
        <w:t xml:space="preserve">оснабжения  </w:t>
      </w:r>
      <w:r w:rsidR="0008386C">
        <w:rPr>
          <w:color w:val="000000"/>
          <w:spacing w:val="9"/>
          <w:sz w:val="28"/>
          <w:szCs w:val="28"/>
          <w:lang w:eastAsia="ar-SA"/>
        </w:rPr>
        <w:t>Хромц</w:t>
      </w:r>
      <w:r w:rsidR="00205305">
        <w:rPr>
          <w:color w:val="000000"/>
          <w:spacing w:val="9"/>
          <w:sz w:val="28"/>
          <w:szCs w:val="28"/>
          <w:lang w:eastAsia="ar-SA"/>
        </w:rPr>
        <w:t>ов</w:t>
      </w:r>
      <w:r>
        <w:rPr>
          <w:color w:val="000000"/>
          <w:spacing w:val="9"/>
          <w:sz w:val="28"/>
          <w:szCs w:val="28"/>
          <w:lang w:eastAsia="ar-SA"/>
        </w:rPr>
        <w:t>ского сельского</w:t>
      </w:r>
      <w:r w:rsidR="000A6679" w:rsidRPr="000A6679">
        <w:rPr>
          <w:color w:val="000000"/>
          <w:spacing w:val="9"/>
          <w:sz w:val="28"/>
          <w:szCs w:val="28"/>
          <w:lang w:eastAsia="ar-SA"/>
        </w:rPr>
        <w:t xml:space="preserve"> поселения Фурмановского муниципального района Ивановской области</w:t>
      </w:r>
      <w:r w:rsidR="00974966">
        <w:rPr>
          <w:sz w:val="28"/>
          <w:szCs w:val="28"/>
        </w:rPr>
        <w:t xml:space="preserve"> </w:t>
      </w:r>
      <w:r w:rsidR="00D03307">
        <w:rPr>
          <w:sz w:val="28"/>
          <w:szCs w:val="28"/>
        </w:rPr>
        <w:t>до 2035</w:t>
      </w:r>
      <w:r w:rsidR="008035ED" w:rsidRPr="008035ED">
        <w:rPr>
          <w:sz w:val="28"/>
          <w:szCs w:val="28"/>
        </w:rPr>
        <w:t xml:space="preserve"> года (по состоянию на 2021 год) </w:t>
      </w:r>
      <w:r w:rsidR="00974966">
        <w:rPr>
          <w:sz w:val="28"/>
          <w:szCs w:val="28"/>
        </w:rPr>
        <w:t>(прилагается).</w:t>
      </w:r>
    </w:p>
    <w:p w:rsidR="00F56123" w:rsidRPr="00B97BA9" w:rsidRDefault="000A6679" w:rsidP="0086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23F5E">
        <w:rPr>
          <w:sz w:val="28"/>
          <w:szCs w:val="28"/>
        </w:rPr>
        <w:t xml:space="preserve">. </w:t>
      </w:r>
      <w:r w:rsidR="00923F5E" w:rsidRPr="00923F5E">
        <w:rPr>
          <w:sz w:val="28"/>
          <w:szCs w:val="28"/>
        </w:rPr>
        <w:t>Опубликовать постановление в сборнике «Вестник администрации Фурмановского муниципального района и Совета Фурмановского муниципального района», а также разместить на официальном сайте Фурмановского муниципального района.</w:t>
      </w:r>
    </w:p>
    <w:p w:rsidR="004F4DE4" w:rsidRDefault="000A6679" w:rsidP="00BC245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6123" w:rsidRPr="00B97BA9">
        <w:rPr>
          <w:sz w:val="28"/>
          <w:szCs w:val="28"/>
        </w:rPr>
        <w:t xml:space="preserve">. </w:t>
      </w:r>
      <w:r w:rsidR="004F4DE4">
        <w:rPr>
          <w:sz w:val="28"/>
          <w:szCs w:val="28"/>
        </w:rPr>
        <w:t xml:space="preserve">Постановление вступает в силу с момента подписания. </w:t>
      </w:r>
    </w:p>
    <w:p w:rsidR="00F56123" w:rsidRPr="00B97BA9" w:rsidRDefault="00BC245F" w:rsidP="00862AC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3307">
        <w:rPr>
          <w:sz w:val="28"/>
          <w:szCs w:val="28"/>
        </w:rPr>
        <w:t xml:space="preserve">. </w:t>
      </w:r>
      <w:r w:rsidR="00D03307" w:rsidRPr="00D03307">
        <w:rPr>
          <w:sz w:val="28"/>
          <w:szCs w:val="28"/>
        </w:rPr>
        <w:t>Контроль за исполнением постановления возложить на заместителя главы администрации Фурмановского муниципального района Л. В. Белину.</w:t>
      </w:r>
    </w:p>
    <w:p w:rsidR="00502003" w:rsidRPr="00B97BA9" w:rsidRDefault="00502003" w:rsidP="00F56123">
      <w:pPr>
        <w:rPr>
          <w:sz w:val="28"/>
          <w:szCs w:val="28"/>
        </w:rPr>
      </w:pPr>
    </w:p>
    <w:p w:rsidR="00E06AA7" w:rsidRDefault="00E06AA7" w:rsidP="00F56123">
      <w:pPr>
        <w:rPr>
          <w:sz w:val="28"/>
          <w:szCs w:val="28"/>
        </w:rPr>
      </w:pPr>
    </w:p>
    <w:p w:rsidR="00BC245F" w:rsidRPr="00B97BA9" w:rsidRDefault="00BC245F" w:rsidP="00F56123">
      <w:pPr>
        <w:rPr>
          <w:sz w:val="28"/>
          <w:szCs w:val="28"/>
        </w:rPr>
      </w:pPr>
    </w:p>
    <w:p w:rsidR="00965DD1" w:rsidRPr="00923F5E" w:rsidRDefault="00815644" w:rsidP="00F56123">
      <w:pPr>
        <w:jc w:val="both"/>
        <w:rPr>
          <w:b/>
          <w:sz w:val="28"/>
          <w:szCs w:val="28"/>
        </w:rPr>
      </w:pPr>
      <w:r w:rsidRPr="00B97BA9">
        <w:rPr>
          <w:b/>
          <w:sz w:val="28"/>
          <w:szCs w:val="28"/>
        </w:rPr>
        <w:t>Г</w:t>
      </w:r>
      <w:r w:rsidR="00F56123" w:rsidRPr="00B97BA9">
        <w:rPr>
          <w:b/>
          <w:sz w:val="28"/>
          <w:szCs w:val="28"/>
        </w:rPr>
        <w:t>лав</w:t>
      </w:r>
      <w:r w:rsidRPr="00B97BA9">
        <w:rPr>
          <w:b/>
          <w:sz w:val="28"/>
          <w:szCs w:val="28"/>
        </w:rPr>
        <w:t>а</w:t>
      </w:r>
      <w:r w:rsidR="00F56123" w:rsidRPr="00B97BA9">
        <w:rPr>
          <w:b/>
          <w:sz w:val="28"/>
          <w:szCs w:val="28"/>
        </w:rPr>
        <w:t xml:space="preserve"> </w:t>
      </w:r>
      <w:r w:rsidR="00923F5E" w:rsidRPr="00923F5E">
        <w:rPr>
          <w:b/>
          <w:sz w:val="28"/>
          <w:szCs w:val="28"/>
        </w:rPr>
        <w:t>Фурмановского муници</w:t>
      </w:r>
      <w:r w:rsidR="00923F5E">
        <w:rPr>
          <w:b/>
          <w:sz w:val="28"/>
          <w:szCs w:val="28"/>
        </w:rPr>
        <w:t>пального района                       Р. А. Соловьев</w:t>
      </w:r>
    </w:p>
    <w:p w:rsidR="00862ACB" w:rsidRDefault="00862ACB" w:rsidP="00F56123">
      <w:pPr>
        <w:jc w:val="both"/>
        <w:rPr>
          <w:sz w:val="20"/>
          <w:szCs w:val="20"/>
        </w:rPr>
      </w:pPr>
    </w:p>
    <w:p w:rsidR="00923F5E" w:rsidRDefault="00923F5E" w:rsidP="00F56123">
      <w:pPr>
        <w:jc w:val="both"/>
        <w:rPr>
          <w:sz w:val="20"/>
          <w:szCs w:val="20"/>
        </w:rPr>
      </w:pPr>
    </w:p>
    <w:p w:rsidR="00923F5E" w:rsidRDefault="00923F5E" w:rsidP="00F56123">
      <w:pPr>
        <w:jc w:val="both"/>
        <w:rPr>
          <w:sz w:val="20"/>
          <w:szCs w:val="20"/>
        </w:rPr>
      </w:pPr>
    </w:p>
    <w:p w:rsidR="00D03307" w:rsidRDefault="00D03307" w:rsidP="00F56123">
      <w:pPr>
        <w:jc w:val="both"/>
        <w:rPr>
          <w:sz w:val="20"/>
          <w:szCs w:val="20"/>
        </w:rPr>
      </w:pPr>
    </w:p>
    <w:p w:rsidR="008035ED" w:rsidRDefault="008035ED" w:rsidP="00F56123">
      <w:pPr>
        <w:jc w:val="both"/>
        <w:rPr>
          <w:sz w:val="20"/>
          <w:szCs w:val="20"/>
        </w:rPr>
      </w:pPr>
    </w:p>
    <w:p w:rsidR="00BC245F" w:rsidRDefault="000F0DFE" w:rsidP="00F56123">
      <w:pPr>
        <w:jc w:val="both"/>
        <w:rPr>
          <w:sz w:val="20"/>
          <w:szCs w:val="20"/>
        </w:rPr>
      </w:pPr>
      <w:r>
        <w:rPr>
          <w:sz w:val="20"/>
          <w:szCs w:val="20"/>
        </w:rPr>
        <w:t>А</w:t>
      </w:r>
      <w:r w:rsidR="00F56123" w:rsidRPr="006D1848">
        <w:rPr>
          <w:sz w:val="20"/>
          <w:szCs w:val="20"/>
        </w:rPr>
        <w:t>.</w:t>
      </w:r>
      <w:r w:rsidR="00D265A6">
        <w:rPr>
          <w:sz w:val="20"/>
          <w:szCs w:val="20"/>
        </w:rPr>
        <w:t xml:space="preserve"> А</w:t>
      </w:r>
      <w:r w:rsidR="00F56123" w:rsidRPr="006D1848">
        <w:rPr>
          <w:sz w:val="20"/>
          <w:szCs w:val="20"/>
        </w:rPr>
        <w:t xml:space="preserve">. </w:t>
      </w:r>
      <w:r w:rsidR="00D265A6">
        <w:rPr>
          <w:sz w:val="20"/>
          <w:szCs w:val="20"/>
        </w:rPr>
        <w:t>Кочет</w:t>
      </w:r>
      <w:r>
        <w:rPr>
          <w:sz w:val="20"/>
          <w:szCs w:val="20"/>
        </w:rPr>
        <w:t>ов</w:t>
      </w:r>
      <w:r w:rsidR="00923F5E">
        <w:rPr>
          <w:sz w:val="20"/>
          <w:szCs w:val="20"/>
        </w:rPr>
        <w:t xml:space="preserve"> </w:t>
      </w:r>
    </w:p>
    <w:p w:rsidR="00F56123" w:rsidRDefault="00F56123" w:rsidP="00F56123">
      <w:pPr>
        <w:jc w:val="both"/>
        <w:rPr>
          <w:sz w:val="20"/>
          <w:szCs w:val="20"/>
        </w:rPr>
      </w:pPr>
      <w:r w:rsidRPr="006D1848">
        <w:rPr>
          <w:sz w:val="20"/>
          <w:szCs w:val="20"/>
        </w:rPr>
        <w:t>2</w:t>
      </w:r>
      <w:r w:rsidR="00B97BA9">
        <w:rPr>
          <w:sz w:val="20"/>
          <w:szCs w:val="20"/>
        </w:rPr>
        <w:t>-</w:t>
      </w:r>
      <w:r w:rsidR="000F0DFE">
        <w:rPr>
          <w:sz w:val="20"/>
          <w:szCs w:val="20"/>
        </w:rPr>
        <w:t>07</w:t>
      </w:r>
      <w:r w:rsidR="00B97BA9">
        <w:rPr>
          <w:sz w:val="20"/>
          <w:szCs w:val="20"/>
        </w:rPr>
        <w:t>-</w:t>
      </w:r>
      <w:r w:rsidR="000F0DFE">
        <w:rPr>
          <w:sz w:val="20"/>
          <w:szCs w:val="20"/>
        </w:rPr>
        <w:t>14</w:t>
      </w: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965DD1" w:rsidRDefault="00965DD1" w:rsidP="004B1B6A">
      <w:pPr>
        <w:jc w:val="right"/>
        <w:rPr>
          <w:sz w:val="20"/>
          <w:szCs w:val="20"/>
        </w:rPr>
      </w:pPr>
    </w:p>
    <w:p w:rsidR="004B1B6A" w:rsidRPr="006D1848" w:rsidRDefault="004B1B6A" w:rsidP="00F56123">
      <w:pPr>
        <w:jc w:val="both"/>
        <w:rPr>
          <w:sz w:val="20"/>
          <w:szCs w:val="20"/>
        </w:rPr>
      </w:pPr>
    </w:p>
    <w:sectPr w:rsidR="004B1B6A" w:rsidRPr="006D1848" w:rsidSect="00500021">
      <w:footerReference w:type="even" r:id="rId9"/>
      <w:footerReference w:type="default" r:id="rId10"/>
      <w:footerReference w:type="first" r:id="rId11"/>
      <w:pgSz w:w="11906" w:h="16838"/>
      <w:pgMar w:top="1134" w:right="851" w:bottom="993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6D4" w:rsidRDefault="008E16D4" w:rsidP="004B2526">
      <w:r>
        <w:separator/>
      </w:r>
    </w:p>
  </w:endnote>
  <w:endnote w:type="continuationSeparator" w:id="0">
    <w:p w:rsidR="008E16D4" w:rsidRDefault="008E16D4" w:rsidP="004B2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3" w:usb1="08070000" w:usb2="00000010" w:usb3="00000000" w:csb0="0002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Default="00965DD1">
    <w:pPr>
      <w:pStyle w:val="a4"/>
      <w:framePr w:w="11501" w:h="120" w:wrap="none" w:vAnchor="text" w:hAnchor="page" w:x="203" w:y="-996"/>
      <w:shd w:val="clear" w:color="auto" w:fill="auto"/>
      <w:ind w:left="10954"/>
    </w:pPr>
    <w:r>
      <w:fldChar w:fldCharType="begin"/>
    </w:r>
    <w:r>
      <w:instrText xml:space="preserve"> PAGE \* MERGEFORMAT </w:instrText>
    </w:r>
    <w:r>
      <w:fldChar w:fldCharType="separate"/>
    </w:r>
    <w:r w:rsidRPr="007C3245">
      <w:rPr>
        <w:rStyle w:val="FranklinGothicBook"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Pr="00E862C0" w:rsidRDefault="00965DD1" w:rsidP="00E862C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DD1" w:rsidRDefault="00965DD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6D4" w:rsidRDefault="008E16D4" w:rsidP="004B2526">
      <w:r>
        <w:separator/>
      </w:r>
    </w:p>
  </w:footnote>
  <w:footnote w:type="continuationSeparator" w:id="0">
    <w:p w:rsidR="008E16D4" w:rsidRDefault="008E16D4" w:rsidP="004B25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014"/>
      <w:numFmt w:val="decimal"/>
      <w:lvlText w:val="%4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Franklin Gothic Book" w:hAnsi="Franklin Gothic Book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014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3.%4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6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7)"/>
      <w:lvlJc w:val="left"/>
      <w:rPr>
        <w:rFonts w:ascii="Georgia" w:hAnsi="Georgia" w:cs="Georg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Georgia" w:hAnsi="Georgia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3.%1."/>
      <w:lvlJc w:val="left"/>
      <w:rPr>
        <w:rFonts w:ascii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2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2"/>
      <w:numFmt w:val="decimal"/>
      <w:lvlText w:val="%2.%3.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Franklin Gothic Book" w:hAnsi="Franklin Gothic Book"/>
        <w:b w:val="0"/>
        <w:i w:val="0"/>
        <w:smallCaps w:val="0"/>
        <w:strike w:val="0"/>
        <w:color w:val="000000"/>
        <w:spacing w:val="-10"/>
        <w:w w:val="100"/>
        <w:position w:val="0"/>
        <w:sz w:val="17"/>
        <w:u w:val="none"/>
      </w:rPr>
    </w:lvl>
    <w:lvl w:ilvl="1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2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3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4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5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6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7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  <w:lvl w:ilvl="8">
      <w:start w:val="3"/>
      <w:numFmt w:val="decimal"/>
      <w:lvlText w:val="%2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vertAlign w:val="superscript"/>
      </w:rPr>
    </w:lvl>
  </w:abstractNum>
  <w:abstractNum w:abstractNumId="6">
    <w:nsid w:val="0000000D"/>
    <w:multiLevelType w:val="multilevel"/>
    <w:tmpl w:val="0000000C"/>
    <w:lvl w:ilvl="0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4"/>
      <w:numFmt w:val="decimal"/>
      <w:lvlText w:val="%1"/>
      <w:lvlJc w:val="left"/>
      <w:rPr>
        <w:rFonts w:ascii="Franklin Gothic Book" w:hAnsi="Franklin Gothic Book" w:cs="Franklin Gothic Book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7">
    <w:nsid w:val="113141F1"/>
    <w:multiLevelType w:val="hybridMultilevel"/>
    <w:tmpl w:val="FD928F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7A42C6A"/>
    <w:multiLevelType w:val="hybridMultilevel"/>
    <w:tmpl w:val="375AC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8662846"/>
    <w:multiLevelType w:val="hybridMultilevel"/>
    <w:tmpl w:val="68A044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1B3D1E4D"/>
    <w:multiLevelType w:val="hybridMultilevel"/>
    <w:tmpl w:val="71843B74"/>
    <w:lvl w:ilvl="0" w:tplc="FFB69EB0">
      <w:start w:val="13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52553B"/>
    <w:multiLevelType w:val="hybridMultilevel"/>
    <w:tmpl w:val="13004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A03CDC"/>
    <w:multiLevelType w:val="hybridMultilevel"/>
    <w:tmpl w:val="FD6A60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2776DFF"/>
    <w:multiLevelType w:val="multilevel"/>
    <w:tmpl w:val="47A85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D24255"/>
    <w:multiLevelType w:val="hybridMultilevel"/>
    <w:tmpl w:val="1730F2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022F3D"/>
    <w:multiLevelType w:val="hybridMultilevel"/>
    <w:tmpl w:val="EFE846D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20A5A36"/>
    <w:multiLevelType w:val="hybridMultilevel"/>
    <w:tmpl w:val="3D5202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2D85198"/>
    <w:multiLevelType w:val="hybridMultilevel"/>
    <w:tmpl w:val="FE244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362C6732"/>
    <w:multiLevelType w:val="hybridMultilevel"/>
    <w:tmpl w:val="5106CEF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374D408A"/>
    <w:multiLevelType w:val="hybridMultilevel"/>
    <w:tmpl w:val="19BA73E2"/>
    <w:lvl w:ilvl="0" w:tplc="572A5024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D144D8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DFEF3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0C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F8F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BD678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73E4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F4E4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7AB6C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794CB1"/>
    <w:multiLevelType w:val="hybridMultilevel"/>
    <w:tmpl w:val="CF4640A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3FBC443A"/>
    <w:multiLevelType w:val="multilevel"/>
    <w:tmpl w:val="4B6E308A"/>
    <w:lvl w:ilvl="0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1871CE4"/>
    <w:multiLevelType w:val="hybridMultilevel"/>
    <w:tmpl w:val="18D857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445D6BEB"/>
    <w:multiLevelType w:val="hybridMultilevel"/>
    <w:tmpl w:val="C2B415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4A321E65"/>
    <w:multiLevelType w:val="hybridMultilevel"/>
    <w:tmpl w:val="80687D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6105F50"/>
    <w:multiLevelType w:val="hybridMultilevel"/>
    <w:tmpl w:val="8C60D18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05F6565"/>
    <w:multiLevelType w:val="hybridMultilevel"/>
    <w:tmpl w:val="635C4C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6D5C418A"/>
    <w:multiLevelType w:val="hybridMultilevel"/>
    <w:tmpl w:val="08D04C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49D6CD1"/>
    <w:multiLevelType w:val="hybridMultilevel"/>
    <w:tmpl w:val="AD08BA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>
    <w:nsid w:val="79AB7089"/>
    <w:multiLevelType w:val="hybridMultilevel"/>
    <w:tmpl w:val="FC10838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357E1C"/>
    <w:multiLevelType w:val="hybridMultilevel"/>
    <w:tmpl w:val="972E67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21"/>
  </w:num>
  <w:num w:numId="11">
    <w:abstractNumId w:val="13"/>
  </w:num>
  <w:num w:numId="12">
    <w:abstractNumId w:val="10"/>
  </w:num>
  <w:num w:numId="13">
    <w:abstractNumId w:val="26"/>
  </w:num>
  <w:num w:numId="14">
    <w:abstractNumId w:val="8"/>
  </w:num>
  <w:num w:numId="15">
    <w:abstractNumId w:val="9"/>
  </w:num>
  <w:num w:numId="16">
    <w:abstractNumId w:val="28"/>
  </w:num>
  <w:num w:numId="17">
    <w:abstractNumId w:val="12"/>
  </w:num>
  <w:num w:numId="18">
    <w:abstractNumId w:val="22"/>
  </w:num>
  <w:num w:numId="19">
    <w:abstractNumId w:val="30"/>
  </w:num>
  <w:num w:numId="20">
    <w:abstractNumId w:val="29"/>
  </w:num>
  <w:num w:numId="21">
    <w:abstractNumId w:val="7"/>
  </w:num>
  <w:num w:numId="22">
    <w:abstractNumId w:val="16"/>
  </w:num>
  <w:num w:numId="23">
    <w:abstractNumId w:val="23"/>
  </w:num>
  <w:num w:numId="24">
    <w:abstractNumId w:val="27"/>
  </w:num>
  <w:num w:numId="25">
    <w:abstractNumId w:val="15"/>
  </w:num>
  <w:num w:numId="26">
    <w:abstractNumId w:val="24"/>
  </w:num>
  <w:num w:numId="27">
    <w:abstractNumId w:val="20"/>
  </w:num>
  <w:num w:numId="28">
    <w:abstractNumId w:val="11"/>
  </w:num>
  <w:num w:numId="29">
    <w:abstractNumId w:val="14"/>
  </w:num>
  <w:num w:numId="30">
    <w:abstractNumId w:val="18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0C5"/>
    <w:rsid w:val="00023411"/>
    <w:rsid w:val="00024756"/>
    <w:rsid w:val="0002613F"/>
    <w:rsid w:val="00052E54"/>
    <w:rsid w:val="00054042"/>
    <w:rsid w:val="00057A2C"/>
    <w:rsid w:val="00065914"/>
    <w:rsid w:val="0008386C"/>
    <w:rsid w:val="00083B40"/>
    <w:rsid w:val="000A6679"/>
    <w:rsid w:val="000D7361"/>
    <w:rsid w:val="000E0C6B"/>
    <w:rsid w:val="000F0DFE"/>
    <w:rsid w:val="00123456"/>
    <w:rsid w:val="00136498"/>
    <w:rsid w:val="001552B2"/>
    <w:rsid w:val="001560A1"/>
    <w:rsid w:val="00157AE9"/>
    <w:rsid w:val="00181D0E"/>
    <w:rsid w:val="00187F59"/>
    <w:rsid w:val="001A6EE6"/>
    <w:rsid w:val="001B7E9D"/>
    <w:rsid w:val="001C2F0B"/>
    <w:rsid w:val="001C5504"/>
    <w:rsid w:val="001D1C50"/>
    <w:rsid w:val="001E2269"/>
    <w:rsid w:val="00205305"/>
    <w:rsid w:val="00214219"/>
    <w:rsid w:val="00215D1D"/>
    <w:rsid w:val="00224CB3"/>
    <w:rsid w:val="00233518"/>
    <w:rsid w:val="0024778B"/>
    <w:rsid w:val="002517DC"/>
    <w:rsid w:val="002D0D44"/>
    <w:rsid w:val="002D20A8"/>
    <w:rsid w:val="002D74C2"/>
    <w:rsid w:val="002E054C"/>
    <w:rsid w:val="002E424B"/>
    <w:rsid w:val="002F132F"/>
    <w:rsid w:val="002F2AEC"/>
    <w:rsid w:val="002F32E7"/>
    <w:rsid w:val="00337359"/>
    <w:rsid w:val="00346BE1"/>
    <w:rsid w:val="00372134"/>
    <w:rsid w:val="0038778E"/>
    <w:rsid w:val="003B6F1C"/>
    <w:rsid w:val="003C1E07"/>
    <w:rsid w:val="003D3EF8"/>
    <w:rsid w:val="003F3E80"/>
    <w:rsid w:val="003F62D7"/>
    <w:rsid w:val="00414E02"/>
    <w:rsid w:val="00425CED"/>
    <w:rsid w:val="004333C8"/>
    <w:rsid w:val="004508B4"/>
    <w:rsid w:val="00450BB0"/>
    <w:rsid w:val="004710F7"/>
    <w:rsid w:val="004773E5"/>
    <w:rsid w:val="0048628B"/>
    <w:rsid w:val="00497956"/>
    <w:rsid w:val="004A0816"/>
    <w:rsid w:val="004B1B6A"/>
    <w:rsid w:val="004B2526"/>
    <w:rsid w:val="004C2D3F"/>
    <w:rsid w:val="004D3763"/>
    <w:rsid w:val="004F1191"/>
    <w:rsid w:val="004F4DE4"/>
    <w:rsid w:val="004F57BB"/>
    <w:rsid w:val="004F67D9"/>
    <w:rsid w:val="004F6C6E"/>
    <w:rsid w:val="00500021"/>
    <w:rsid w:val="00502003"/>
    <w:rsid w:val="00515675"/>
    <w:rsid w:val="00517D58"/>
    <w:rsid w:val="005240F0"/>
    <w:rsid w:val="0052471A"/>
    <w:rsid w:val="00534041"/>
    <w:rsid w:val="00554657"/>
    <w:rsid w:val="0055600B"/>
    <w:rsid w:val="00573DDF"/>
    <w:rsid w:val="00580FF5"/>
    <w:rsid w:val="00581FDB"/>
    <w:rsid w:val="005852B6"/>
    <w:rsid w:val="005A3507"/>
    <w:rsid w:val="005B60C5"/>
    <w:rsid w:val="005C312E"/>
    <w:rsid w:val="005E3897"/>
    <w:rsid w:val="005F60F1"/>
    <w:rsid w:val="00601EAF"/>
    <w:rsid w:val="00662D2B"/>
    <w:rsid w:val="00683A68"/>
    <w:rsid w:val="00684299"/>
    <w:rsid w:val="00690E21"/>
    <w:rsid w:val="0069562F"/>
    <w:rsid w:val="006B14F7"/>
    <w:rsid w:val="006B5971"/>
    <w:rsid w:val="006E11B7"/>
    <w:rsid w:val="006F02A0"/>
    <w:rsid w:val="006F40AB"/>
    <w:rsid w:val="00704F24"/>
    <w:rsid w:val="0071316B"/>
    <w:rsid w:val="00727C9A"/>
    <w:rsid w:val="007558CB"/>
    <w:rsid w:val="00766809"/>
    <w:rsid w:val="0079368B"/>
    <w:rsid w:val="00794D41"/>
    <w:rsid w:val="007B607F"/>
    <w:rsid w:val="007B6EED"/>
    <w:rsid w:val="007C4867"/>
    <w:rsid w:val="007D7D53"/>
    <w:rsid w:val="007F1905"/>
    <w:rsid w:val="008035ED"/>
    <w:rsid w:val="00804A9D"/>
    <w:rsid w:val="008069A5"/>
    <w:rsid w:val="00806BDA"/>
    <w:rsid w:val="00810D7D"/>
    <w:rsid w:val="00815644"/>
    <w:rsid w:val="0082388C"/>
    <w:rsid w:val="00837B12"/>
    <w:rsid w:val="00862ACB"/>
    <w:rsid w:val="008A7605"/>
    <w:rsid w:val="008C60E8"/>
    <w:rsid w:val="008E16D4"/>
    <w:rsid w:val="008E2473"/>
    <w:rsid w:val="009064E8"/>
    <w:rsid w:val="009110ED"/>
    <w:rsid w:val="00923F5E"/>
    <w:rsid w:val="009245A7"/>
    <w:rsid w:val="00933AA7"/>
    <w:rsid w:val="00946E47"/>
    <w:rsid w:val="009618B8"/>
    <w:rsid w:val="00965DD1"/>
    <w:rsid w:val="00971783"/>
    <w:rsid w:val="00974966"/>
    <w:rsid w:val="00994D74"/>
    <w:rsid w:val="009A12B2"/>
    <w:rsid w:val="009A4F30"/>
    <w:rsid w:val="00A05B4A"/>
    <w:rsid w:val="00A8659E"/>
    <w:rsid w:val="00AC27BD"/>
    <w:rsid w:val="00AC464A"/>
    <w:rsid w:val="00AE23EF"/>
    <w:rsid w:val="00AE4DDE"/>
    <w:rsid w:val="00B37565"/>
    <w:rsid w:val="00B46A56"/>
    <w:rsid w:val="00B66EE2"/>
    <w:rsid w:val="00B855B8"/>
    <w:rsid w:val="00B97BA9"/>
    <w:rsid w:val="00BB0393"/>
    <w:rsid w:val="00BC245F"/>
    <w:rsid w:val="00BD6E06"/>
    <w:rsid w:val="00BF2437"/>
    <w:rsid w:val="00C12923"/>
    <w:rsid w:val="00C21E1B"/>
    <w:rsid w:val="00C320E1"/>
    <w:rsid w:val="00C370D4"/>
    <w:rsid w:val="00C37826"/>
    <w:rsid w:val="00C42D37"/>
    <w:rsid w:val="00C709AA"/>
    <w:rsid w:val="00C82CC5"/>
    <w:rsid w:val="00CB5661"/>
    <w:rsid w:val="00CD5F8D"/>
    <w:rsid w:val="00CE796B"/>
    <w:rsid w:val="00D03307"/>
    <w:rsid w:val="00D15961"/>
    <w:rsid w:val="00D20C23"/>
    <w:rsid w:val="00D265A6"/>
    <w:rsid w:val="00DF6068"/>
    <w:rsid w:val="00E06AA7"/>
    <w:rsid w:val="00E15C94"/>
    <w:rsid w:val="00E41123"/>
    <w:rsid w:val="00E4648B"/>
    <w:rsid w:val="00E50F5F"/>
    <w:rsid w:val="00E55AA6"/>
    <w:rsid w:val="00E65936"/>
    <w:rsid w:val="00E72248"/>
    <w:rsid w:val="00E72E57"/>
    <w:rsid w:val="00E862C0"/>
    <w:rsid w:val="00EE66E4"/>
    <w:rsid w:val="00F0705F"/>
    <w:rsid w:val="00F3559C"/>
    <w:rsid w:val="00F40EE4"/>
    <w:rsid w:val="00F46C0D"/>
    <w:rsid w:val="00F56123"/>
    <w:rsid w:val="00F61AE5"/>
    <w:rsid w:val="00F621E3"/>
    <w:rsid w:val="00F70680"/>
    <w:rsid w:val="00FA6B91"/>
    <w:rsid w:val="00FB2721"/>
    <w:rsid w:val="00FC0DAE"/>
    <w:rsid w:val="00FC2ACF"/>
    <w:rsid w:val="00FC454D"/>
    <w:rsid w:val="00FE09BB"/>
    <w:rsid w:val="00FE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0C5"/>
    <w:pPr>
      <w:keepNext/>
      <w:jc w:val="center"/>
      <w:outlineLvl w:val="0"/>
    </w:pPr>
    <w:rPr>
      <w:b/>
      <w:spacing w:val="20"/>
      <w:sz w:val="48"/>
      <w:szCs w:val="20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65DD1"/>
    <w:pPr>
      <w:widowControl w:val="0"/>
      <w:tabs>
        <w:tab w:val="left" w:pos="-142"/>
        <w:tab w:val="left" w:pos="0"/>
        <w:tab w:val="left" w:pos="851"/>
        <w:tab w:val="left" w:pos="1134"/>
      </w:tabs>
      <w:suppressAutoHyphens/>
      <w:spacing w:line="360" w:lineRule="auto"/>
      <w:ind w:right="-2"/>
      <w:jc w:val="both"/>
      <w:textAlignment w:val="baseline"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F56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07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DD1"/>
    <w:pPr>
      <w:keepNext/>
      <w:keepLines/>
      <w:spacing w:before="40" w:line="259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DD1"/>
    <w:pPr>
      <w:keepNext/>
      <w:keepLines/>
      <w:spacing w:before="40" w:line="259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DD1"/>
    <w:pPr>
      <w:keepNext/>
      <w:keepLines/>
      <w:spacing w:before="40" w:line="259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DD1"/>
    <w:pPr>
      <w:keepNext/>
      <w:keepLines/>
      <w:spacing w:before="40" w:line="259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DD1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F561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Колонтитул_"/>
    <w:link w:val="a4"/>
    <w:locked/>
    <w:rsid w:val="0069562F"/>
    <w:rPr>
      <w:shd w:val="clear" w:color="auto" w:fill="FFFFFF"/>
    </w:rPr>
  </w:style>
  <w:style w:type="character" w:customStyle="1" w:styleId="FranklinGothicBook">
    <w:name w:val="Колонтитул + Franklin Gothic Book"/>
    <w:aliases w:val="11,5 pt"/>
    <w:uiPriority w:val="99"/>
    <w:rsid w:val="0069562F"/>
    <w:rPr>
      <w:rFonts w:ascii="Franklin Gothic Book" w:hAnsi="Franklin Gothic Book" w:cs="Franklin Gothic Book"/>
      <w:noProof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1"/>
    <w:uiPriority w:val="99"/>
    <w:locked/>
    <w:rsid w:val="0069562F"/>
    <w:rPr>
      <w:rFonts w:ascii="Franklin Gothic Book" w:hAnsi="Franklin Gothic Book" w:cs="Franklin Gothic Book"/>
      <w:spacing w:val="-10"/>
      <w:sz w:val="17"/>
      <w:szCs w:val="17"/>
      <w:shd w:val="clear" w:color="auto" w:fill="FFFFFF"/>
    </w:rPr>
  </w:style>
  <w:style w:type="character" w:customStyle="1" w:styleId="FranklinGothicBook4">
    <w:name w:val="Колонтитул + Franklin Gothic Book4"/>
    <w:aliases w:val="8,5 pt7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3">
    <w:name w:val="Колонтитул + Franklin Gothic Book3"/>
    <w:aliases w:val="82,5 pt6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2">
    <w:name w:val="Колонтитул + Franklin Gothic Book2"/>
    <w:aliases w:val="81,5 pt5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69562F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231">
    <w:name w:val="Основной текст (23)1"/>
    <w:basedOn w:val="a"/>
    <w:link w:val="23"/>
    <w:uiPriority w:val="99"/>
    <w:rsid w:val="0069562F"/>
    <w:pPr>
      <w:shd w:val="clear" w:color="auto" w:fill="FFFFFF"/>
      <w:spacing w:before="660" w:line="283" w:lineRule="exact"/>
      <w:ind w:hanging="560"/>
    </w:pPr>
    <w:rPr>
      <w:rFonts w:ascii="Franklin Gothic Book" w:hAnsi="Franklin Gothic Book"/>
      <w:spacing w:val="-10"/>
      <w:sz w:val="17"/>
      <w:szCs w:val="17"/>
      <w:lang w:val="x-none" w:eastAsia="x-none"/>
    </w:rPr>
  </w:style>
  <w:style w:type="paragraph" w:styleId="a5">
    <w:name w:val="Normal (Web)"/>
    <w:basedOn w:val="a"/>
    <w:uiPriority w:val="99"/>
    <w:unhideWhenUsed/>
    <w:rsid w:val="0069562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B2526"/>
    <w:rPr>
      <w:sz w:val="24"/>
      <w:szCs w:val="24"/>
    </w:rPr>
  </w:style>
  <w:style w:type="paragraph" w:styleId="a8">
    <w:name w:val="footer"/>
    <w:basedOn w:val="a"/>
    <w:link w:val="a9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2526"/>
    <w:rPr>
      <w:sz w:val="24"/>
      <w:szCs w:val="24"/>
    </w:rPr>
  </w:style>
  <w:style w:type="character" w:customStyle="1" w:styleId="10">
    <w:name w:val="Заголовок 1 Знак"/>
    <w:link w:val="1"/>
    <w:rsid w:val="004B2526"/>
    <w:rPr>
      <w:b/>
      <w:spacing w:val="20"/>
      <w:sz w:val="48"/>
    </w:rPr>
  </w:style>
  <w:style w:type="character" w:customStyle="1" w:styleId="24">
    <w:name w:val="Основной текст (24)_"/>
    <w:link w:val="241"/>
    <w:uiPriority w:val="99"/>
    <w:locked/>
    <w:rsid w:val="008C60E8"/>
    <w:rPr>
      <w:rFonts w:ascii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2411">
    <w:name w:val="Основной текст (24)11"/>
    <w:uiPriority w:val="99"/>
    <w:rsid w:val="008C60E8"/>
  </w:style>
  <w:style w:type="paragraph" w:customStyle="1" w:styleId="241">
    <w:name w:val="Основной текст (24)1"/>
    <w:basedOn w:val="a"/>
    <w:link w:val="24"/>
    <w:uiPriority w:val="99"/>
    <w:rsid w:val="008C60E8"/>
    <w:pPr>
      <w:shd w:val="clear" w:color="auto" w:fill="FFFFFF"/>
      <w:spacing w:before="180" w:after="180" w:line="240" w:lineRule="atLeast"/>
      <w:ind w:hanging="560"/>
    </w:pPr>
    <w:rPr>
      <w:rFonts w:ascii="Franklin Gothic Book" w:hAnsi="Franklin Gothic Book"/>
      <w:b/>
      <w:bCs/>
      <w:sz w:val="17"/>
      <w:szCs w:val="17"/>
      <w:lang w:val="x-none" w:eastAsia="x-none"/>
    </w:rPr>
  </w:style>
  <w:style w:type="character" w:customStyle="1" w:styleId="40">
    <w:name w:val="Заголовок 4 Знак"/>
    <w:link w:val="4"/>
    <w:rsid w:val="00F070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">
    <w:name w:val="Заголовок №2 (2)_"/>
    <w:link w:val="221"/>
    <w:uiPriority w:val="99"/>
    <w:locked/>
    <w:rsid w:val="002D74C2"/>
    <w:rPr>
      <w:rFonts w:ascii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2D74C2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17Georgia">
    <w:name w:val="Основной текст (17) + Georgia"/>
    <w:aliases w:val="9,5 pt8,Не полужирный"/>
    <w:uiPriority w:val="99"/>
    <w:rsid w:val="002D74C2"/>
    <w:rPr>
      <w:rFonts w:ascii="Georgia" w:hAnsi="Georgia" w:cs="Georgia"/>
      <w:b w:val="0"/>
      <w:bCs w:val="0"/>
      <w:sz w:val="19"/>
      <w:szCs w:val="19"/>
      <w:shd w:val="clear" w:color="auto" w:fill="FFFFFF"/>
    </w:rPr>
  </w:style>
  <w:style w:type="character" w:customStyle="1" w:styleId="227">
    <w:name w:val="Заголовок №2 (2)7"/>
    <w:uiPriority w:val="99"/>
    <w:rsid w:val="002D74C2"/>
  </w:style>
  <w:style w:type="character" w:customStyle="1" w:styleId="226">
    <w:name w:val="Заголовок №2 (2)6"/>
    <w:uiPriority w:val="99"/>
    <w:rsid w:val="002D74C2"/>
    <w:rPr>
      <w:rFonts w:ascii="Franklin Gothic Book" w:hAnsi="Franklin Gothic Book" w:cs="Franklin Gothic Book"/>
      <w:noProof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D74C2"/>
    <w:pPr>
      <w:shd w:val="clear" w:color="auto" w:fill="FFFFFF"/>
      <w:spacing w:after="660" w:line="240" w:lineRule="atLeast"/>
      <w:ind w:hanging="520"/>
      <w:outlineLvl w:val="1"/>
    </w:pPr>
    <w:rPr>
      <w:rFonts w:ascii="Franklin Gothic Book" w:hAnsi="Franklin Gothic Book"/>
      <w:sz w:val="27"/>
      <w:szCs w:val="27"/>
      <w:lang w:val="x-none" w:eastAsia="x-none"/>
    </w:rPr>
  </w:style>
  <w:style w:type="paragraph" w:customStyle="1" w:styleId="170">
    <w:name w:val="Основной текст (17)"/>
    <w:basedOn w:val="a"/>
    <w:link w:val="17"/>
    <w:uiPriority w:val="99"/>
    <w:rsid w:val="002D74C2"/>
    <w:pPr>
      <w:shd w:val="clear" w:color="auto" w:fill="FFFFFF"/>
      <w:spacing w:before="540" w:after="120" w:line="240" w:lineRule="atLeast"/>
    </w:pPr>
    <w:rPr>
      <w:rFonts w:ascii="Tahoma" w:hAnsi="Tahoma"/>
      <w:b/>
      <w:bCs/>
      <w:sz w:val="15"/>
      <w:szCs w:val="15"/>
      <w:lang w:val="x-none" w:eastAsia="x-none"/>
    </w:rPr>
  </w:style>
  <w:style w:type="paragraph" w:customStyle="1" w:styleId="11">
    <w:name w:val="Знак1 Знак Знак Знак1"/>
    <w:basedOn w:val="a"/>
    <w:rsid w:val="004F57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965DD1"/>
    <w:rPr>
      <w:b/>
      <w:color w:val="FF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5DD1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65DD1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965DD1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5DD1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65DD1"/>
    <w:rPr>
      <w:rFonts w:ascii="Cambria" w:hAnsi="Cambria"/>
      <w:i/>
      <w:iCs/>
      <w:color w:val="404040"/>
    </w:rPr>
  </w:style>
  <w:style w:type="character" w:styleId="ac">
    <w:name w:val="Hyperlink"/>
    <w:uiPriority w:val="99"/>
    <w:rsid w:val="00965DD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65DD1"/>
    <w:pPr>
      <w:tabs>
        <w:tab w:val="left" w:pos="660"/>
        <w:tab w:val="right" w:leader="dot" w:pos="10053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65DD1"/>
    <w:pPr>
      <w:tabs>
        <w:tab w:val="right" w:leader="dot" w:pos="10053"/>
      </w:tabs>
    </w:pPr>
  </w:style>
  <w:style w:type="character" w:styleId="ad">
    <w:name w:val="page number"/>
    <w:rsid w:val="00965DD1"/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65DD1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pacing w:val="0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965DD1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65DD1"/>
  </w:style>
  <w:style w:type="paragraph" w:styleId="25">
    <w:name w:val="Body Text Indent 2"/>
    <w:basedOn w:val="a"/>
    <w:link w:val="26"/>
    <w:uiPriority w:val="99"/>
    <w:rsid w:val="00965DD1"/>
    <w:pPr>
      <w:ind w:firstLine="709"/>
      <w:jc w:val="both"/>
    </w:pPr>
    <w:rPr>
      <w:b/>
      <w:bCs/>
      <w:sz w:val="28"/>
    </w:rPr>
  </w:style>
  <w:style w:type="character" w:customStyle="1" w:styleId="26">
    <w:name w:val="Основной текст с отступом 2 Знак"/>
    <w:link w:val="25"/>
    <w:uiPriority w:val="99"/>
    <w:rsid w:val="00965DD1"/>
    <w:rPr>
      <w:b/>
      <w:bCs/>
      <w:sz w:val="28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965DD1"/>
  </w:style>
  <w:style w:type="paragraph" w:styleId="af">
    <w:name w:val="List Paragraph"/>
    <w:basedOn w:val="a"/>
    <w:uiPriority w:val="99"/>
    <w:qFormat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customStyle="1" w:styleId="bodytext4">
    <w:name w:val="bodytext4"/>
    <w:basedOn w:val="a"/>
    <w:uiPriority w:val="99"/>
    <w:rsid w:val="00965DD1"/>
    <w:pPr>
      <w:spacing w:before="100" w:beforeAutospacing="1" w:after="150"/>
    </w:pPr>
    <w:rPr>
      <w:color w:val="949494"/>
    </w:rPr>
  </w:style>
  <w:style w:type="paragraph" w:styleId="af0">
    <w:name w:val="No Spacing"/>
    <w:uiPriority w:val="1"/>
    <w:qFormat/>
    <w:rsid w:val="00965DD1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965DD1"/>
    <w:pPr>
      <w:tabs>
        <w:tab w:val="left" w:pos="1665"/>
      </w:tabs>
      <w:jc w:val="center"/>
    </w:pPr>
    <w:rPr>
      <w:b/>
      <w:bCs/>
    </w:rPr>
  </w:style>
  <w:style w:type="character" w:customStyle="1" w:styleId="af2">
    <w:name w:val="Название Знак"/>
    <w:link w:val="af1"/>
    <w:rsid w:val="00965DD1"/>
    <w:rPr>
      <w:b/>
      <w:bCs/>
      <w:sz w:val="24"/>
      <w:szCs w:val="24"/>
    </w:rPr>
  </w:style>
  <w:style w:type="paragraph" w:customStyle="1" w:styleId="14">
    <w:name w:val="Абзац списка1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styleId="af3">
    <w:name w:val="Body Text Indent"/>
    <w:basedOn w:val="a"/>
    <w:link w:val="af4"/>
    <w:uiPriority w:val="99"/>
    <w:rsid w:val="00965DD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965DD1"/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965DD1"/>
    <w:pPr>
      <w:ind w:left="480"/>
    </w:pPr>
    <w:rPr>
      <w:i/>
      <w:iCs/>
      <w:sz w:val="20"/>
      <w:szCs w:val="20"/>
    </w:rPr>
  </w:style>
  <w:style w:type="paragraph" w:customStyle="1" w:styleId="15">
    <w:name w:val="Знак Знак Знак1 Знак Знак Знак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paragraph" w:styleId="af5">
    <w:name w:val="annotation text"/>
    <w:basedOn w:val="a"/>
    <w:link w:val="af6"/>
    <w:uiPriority w:val="99"/>
    <w:rsid w:val="00965D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65DD1"/>
  </w:style>
  <w:style w:type="paragraph" w:customStyle="1" w:styleId="112">
    <w:name w:val="Знак Знак Знак1 Знак Знак Знак1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965DD1"/>
    <w:rPr>
      <w:rFonts w:cs="Times New Roman"/>
      <w:b/>
      <w:bCs/>
    </w:rPr>
  </w:style>
  <w:style w:type="paragraph" w:customStyle="1" w:styleId="16">
    <w:name w:val="Верхний колонтитул1"/>
    <w:basedOn w:val="a"/>
    <w:next w:val="a6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8">
    <w:name w:val="Верх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ижний колонтитул1"/>
    <w:basedOn w:val="a"/>
    <w:next w:val="a8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a">
    <w:name w:val="Ниж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8"/>
    <w:uiPriority w:val="99"/>
    <w:locked/>
    <w:rsid w:val="00965DD1"/>
    <w:rPr>
      <w:rFonts w:ascii="Calibri" w:hAnsi="Calibri"/>
    </w:rPr>
  </w:style>
  <w:style w:type="paragraph" w:styleId="28">
    <w:name w:val="Body Text 2"/>
    <w:basedOn w:val="a"/>
    <w:link w:val="27"/>
    <w:uiPriority w:val="99"/>
    <w:rsid w:val="00965DD1"/>
    <w:pPr>
      <w:spacing w:before="120"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210">
    <w:name w:val="Основной текст 2 Знак1"/>
    <w:link w:val="28"/>
    <w:uiPriority w:val="99"/>
    <w:rsid w:val="00965DD1"/>
    <w:rPr>
      <w:sz w:val="24"/>
      <w:szCs w:val="24"/>
    </w:rPr>
  </w:style>
  <w:style w:type="table" w:styleId="-5">
    <w:name w:val="Light Shading Accent 5"/>
    <w:basedOn w:val="a1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8">
    <w:name w:val="Emphasis"/>
    <w:qFormat/>
    <w:rsid w:val="00965DD1"/>
    <w:rPr>
      <w:i/>
      <w:iCs/>
    </w:rPr>
  </w:style>
  <w:style w:type="table" w:customStyle="1" w:styleId="1b">
    <w:name w:val="Сетка таблицы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Схема документа1"/>
    <w:basedOn w:val="a"/>
    <w:next w:val="afa"/>
    <w:link w:val="afb"/>
    <w:uiPriority w:val="99"/>
    <w:semiHidden/>
    <w:unhideWhenUsed/>
    <w:rsid w:val="00965DD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1c"/>
    <w:uiPriority w:val="99"/>
    <w:semiHidden/>
    <w:rsid w:val="00965DD1"/>
    <w:rPr>
      <w:rFonts w:ascii="Tahoma" w:hAnsi="Tahoma" w:cs="Tahoma"/>
      <w:sz w:val="16"/>
      <w:szCs w:val="16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en-US"/>
    </w:rPr>
  </w:style>
  <w:style w:type="paragraph" w:customStyle="1" w:styleId="1e">
    <w:name w:val="Название объекта1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c">
    <w:name w:val="Book Title"/>
    <w:uiPriority w:val="33"/>
    <w:qFormat/>
    <w:rsid w:val="00965DD1"/>
    <w:rPr>
      <w:b/>
      <w:bCs/>
      <w:smallCaps/>
      <w:spacing w:val="5"/>
    </w:rPr>
  </w:style>
  <w:style w:type="paragraph" w:customStyle="1" w:styleId="xl60">
    <w:name w:val="xl6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1">
    <w:name w:val="xl6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965DD1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965DD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5DD1"/>
  </w:style>
  <w:style w:type="character" w:styleId="aff">
    <w:name w:val="footnote reference"/>
    <w:uiPriority w:val="99"/>
    <w:unhideWhenUsed/>
    <w:rsid w:val="00965DD1"/>
    <w:rPr>
      <w:vertAlign w:val="superscript"/>
    </w:rPr>
  </w:style>
  <w:style w:type="character" w:styleId="aff0">
    <w:name w:val="FollowedHyperlink"/>
    <w:uiPriority w:val="99"/>
    <w:unhideWhenUsed/>
    <w:rsid w:val="00965DD1"/>
    <w:rPr>
      <w:color w:val="800080"/>
      <w:u w:val="single"/>
    </w:rPr>
  </w:style>
  <w:style w:type="character" w:customStyle="1" w:styleId="29">
    <w:name w:val="Верхний колонтитул Знак2"/>
    <w:basedOn w:val="a0"/>
    <w:uiPriority w:val="99"/>
    <w:semiHidden/>
    <w:rsid w:val="00965DD1"/>
  </w:style>
  <w:style w:type="character" w:customStyle="1" w:styleId="2a">
    <w:name w:val="Нижний колонтитул Знак2"/>
    <w:basedOn w:val="a0"/>
    <w:uiPriority w:val="99"/>
    <w:semiHidden/>
    <w:rsid w:val="00965DD1"/>
  </w:style>
  <w:style w:type="table" w:customStyle="1" w:styleId="2b">
    <w:name w:val="Сетка таблицы2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1f"/>
    <w:uiPriority w:val="99"/>
    <w:unhideWhenUsed/>
    <w:rsid w:val="00965DD1"/>
    <w:rPr>
      <w:rFonts w:ascii="Tahoma" w:hAnsi="Tahoma" w:cs="Tahoma"/>
      <w:sz w:val="16"/>
      <w:szCs w:val="16"/>
    </w:rPr>
  </w:style>
  <w:style w:type="character" w:customStyle="1" w:styleId="1f">
    <w:name w:val="Схема документа Знак1"/>
    <w:link w:val="afa"/>
    <w:uiPriority w:val="99"/>
    <w:rsid w:val="00965DD1"/>
    <w:rPr>
      <w:rFonts w:ascii="Tahoma" w:hAnsi="Tahoma" w:cs="Tahoma"/>
      <w:sz w:val="16"/>
      <w:szCs w:val="16"/>
    </w:rPr>
  </w:style>
  <w:style w:type="paragraph" w:customStyle="1" w:styleId="2c">
    <w:name w:val="Заголовок оглавления2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ru-RU"/>
    </w:rPr>
  </w:style>
  <w:style w:type="paragraph" w:customStyle="1" w:styleId="2d">
    <w:name w:val="Название объекта2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styleId="42">
    <w:name w:val="toc 4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65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-51">
    <w:name w:val="Светлая заливка - Акцент 51"/>
    <w:basedOn w:val="a1"/>
    <w:next w:val="-5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rsid w:val="00965DD1"/>
    <w:pPr>
      <w:jc w:val="both"/>
    </w:pPr>
  </w:style>
  <w:style w:type="character" w:customStyle="1" w:styleId="aff2">
    <w:name w:val="Основной текст Знак"/>
    <w:link w:val="aff1"/>
    <w:rsid w:val="00965DD1"/>
    <w:rPr>
      <w:sz w:val="24"/>
      <w:szCs w:val="24"/>
    </w:rPr>
  </w:style>
  <w:style w:type="paragraph" w:customStyle="1" w:styleId="FR2">
    <w:name w:val="FR2"/>
    <w:rsid w:val="00965DD1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0"/>
    <w:rsid w:val="00965DD1"/>
  </w:style>
  <w:style w:type="paragraph" w:customStyle="1" w:styleId="aff3">
    <w:name w:val="Стандартный"/>
    <w:basedOn w:val="a"/>
    <w:rsid w:val="00965DD1"/>
    <w:pPr>
      <w:suppressAutoHyphens/>
      <w:ind w:firstLine="851"/>
      <w:jc w:val="both"/>
    </w:pPr>
    <w:rPr>
      <w:sz w:val="26"/>
      <w:lang w:eastAsia="ar-SA"/>
    </w:rPr>
  </w:style>
  <w:style w:type="paragraph" w:customStyle="1" w:styleId="1f0">
    <w:name w:val="заголовок 1"/>
    <w:basedOn w:val="a"/>
    <w:next w:val="a"/>
    <w:rsid w:val="00965DD1"/>
    <w:pPr>
      <w:keepNext/>
      <w:suppressAutoHyphens/>
      <w:jc w:val="both"/>
    </w:pPr>
    <w:rPr>
      <w:szCs w:val="20"/>
      <w:lang w:eastAsia="ar-SA"/>
    </w:rPr>
  </w:style>
  <w:style w:type="character" w:customStyle="1" w:styleId="WW8Num2z1">
    <w:name w:val="WW8Num2z1"/>
    <w:rsid w:val="00965DD1"/>
    <w:rPr>
      <w:rFonts w:ascii="OpenSymbol" w:hAnsi="OpenSymbol" w:cs="OpenSymbol"/>
    </w:rPr>
  </w:style>
  <w:style w:type="paragraph" w:customStyle="1" w:styleId="xl71">
    <w:name w:val="xl71"/>
    <w:basedOn w:val="a"/>
    <w:rsid w:val="00965DD1"/>
    <w:pPr>
      <w:spacing w:before="100" w:beforeAutospacing="1" w:after="100" w:afterAutospacing="1"/>
    </w:pPr>
  </w:style>
  <w:style w:type="paragraph" w:customStyle="1" w:styleId="xl72">
    <w:name w:val="xl72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5">
    <w:name w:val="font5"/>
    <w:basedOn w:val="a"/>
    <w:rsid w:val="00965DD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965DD1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965DD1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965D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65D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numbering" w:customStyle="1" w:styleId="2e">
    <w:name w:val="Нет списка2"/>
    <w:next w:val="a2"/>
    <w:uiPriority w:val="99"/>
    <w:semiHidden/>
    <w:unhideWhenUsed/>
    <w:rsid w:val="00965DD1"/>
  </w:style>
  <w:style w:type="numbering" w:customStyle="1" w:styleId="32">
    <w:name w:val="Нет списка3"/>
    <w:next w:val="a2"/>
    <w:uiPriority w:val="99"/>
    <w:semiHidden/>
    <w:unhideWhenUsed/>
    <w:rsid w:val="00965DD1"/>
  </w:style>
  <w:style w:type="table" w:customStyle="1" w:styleId="211">
    <w:name w:val="Сетка таблицы2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965DD1"/>
  </w:style>
  <w:style w:type="table" w:customStyle="1" w:styleId="33">
    <w:name w:val="Сетка таблицы3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65D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965DD1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965DD1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65DD1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965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37">
    <w:name w:val="xl137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65DD1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65DD1"/>
    <w:pPr>
      <w:shd w:val="clear" w:color="000000" w:fill="FFFF99"/>
      <w:spacing w:before="100" w:beforeAutospacing="1" w:after="100" w:afterAutospacing="1"/>
    </w:pPr>
  </w:style>
  <w:style w:type="paragraph" w:customStyle="1" w:styleId="xl153">
    <w:name w:val="xl15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5">
    <w:name w:val="xl15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56">
    <w:name w:val="xl15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9">
    <w:name w:val="xl159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965DD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ff4">
    <w:name w:val="Revision"/>
    <w:hidden/>
    <w:uiPriority w:val="99"/>
    <w:semiHidden/>
    <w:rsid w:val="00965DD1"/>
    <w:rPr>
      <w:rFonts w:ascii="Calibri" w:hAnsi="Calibri"/>
      <w:sz w:val="22"/>
      <w:szCs w:val="22"/>
    </w:rPr>
  </w:style>
  <w:style w:type="character" w:customStyle="1" w:styleId="2f">
    <w:name w:val="Основной текст2"/>
    <w:rsid w:val="00965DD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73"/>
    <w:rsid w:val="00965DD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965DD1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link w:val="291"/>
    <w:locked/>
    <w:rsid w:val="00965DD1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965DD1"/>
    <w:pPr>
      <w:shd w:val="clear" w:color="auto" w:fill="FFFFFF"/>
      <w:spacing w:line="240" w:lineRule="atLeast"/>
    </w:pPr>
    <w:rPr>
      <w:sz w:val="19"/>
      <w:szCs w:val="19"/>
      <w:shd w:val="clear" w:color="auto" w:fill="FFFFFF"/>
    </w:rPr>
  </w:style>
  <w:style w:type="paragraph" w:customStyle="1" w:styleId="2f0">
    <w:name w:val="Абзац списка2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Default">
    <w:name w:val="Default"/>
    <w:rsid w:val="00965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Подпись к таблице_"/>
    <w:link w:val="aff7"/>
    <w:rsid w:val="00965DD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965DD1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965D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965DD1"/>
    <w:pPr>
      <w:widowControl w:val="0"/>
      <w:shd w:val="clear" w:color="auto" w:fill="FFFFFF"/>
      <w:spacing w:before="3060" w:line="0" w:lineRule="atLeast"/>
      <w:ind w:hanging="360"/>
      <w:jc w:val="center"/>
    </w:pPr>
    <w:rPr>
      <w:rFonts w:ascii="Arial" w:eastAsia="Arial" w:hAnsi="Arial" w:cs="Arial"/>
      <w:color w:val="000000"/>
      <w:sz w:val="22"/>
      <w:szCs w:val="22"/>
      <w:lang w:bidi="ru-RU"/>
    </w:rPr>
  </w:style>
  <w:style w:type="character" w:customStyle="1" w:styleId="44">
    <w:name w:val="Основной текст (4)_"/>
    <w:link w:val="45"/>
    <w:rsid w:val="00965DD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65DD1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1f1">
    <w:name w:val="Стиль1"/>
    <w:basedOn w:val="2"/>
    <w:link w:val="1f2"/>
    <w:qFormat/>
    <w:rsid w:val="00965DD1"/>
    <w:pPr>
      <w:tabs>
        <w:tab w:val="clear" w:pos="0"/>
        <w:tab w:val="clear" w:pos="851"/>
        <w:tab w:val="clear" w:pos="1134"/>
        <w:tab w:val="left" w:pos="426"/>
      </w:tabs>
      <w:spacing w:line="276" w:lineRule="auto"/>
    </w:pPr>
  </w:style>
  <w:style w:type="character" w:customStyle="1" w:styleId="2f1">
    <w:name w:val="Основной текст (2)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2">
    <w:name w:val="Стиль1 Знак"/>
    <w:basedOn w:val="20"/>
    <w:link w:val="1f1"/>
    <w:rsid w:val="00965DD1"/>
    <w:rPr>
      <w:b/>
      <w:color w:val="FF0000"/>
      <w:sz w:val="28"/>
      <w:szCs w:val="28"/>
    </w:rPr>
  </w:style>
  <w:style w:type="paragraph" w:customStyle="1" w:styleId="212">
    <w:name w:val="Абзац списка21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character" w:customStyle="1" w:styleId="1f3">
    <w:name w:val="Основной текст1"/>
    <w:rsid w:val="00965DD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2">
    <w:name w:val="Основной текст (2)_"/>
    <w:rsid w:val="00965DD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46">
    <w:name w:val="Абзац списка4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3">
    <w:name w:val="Абзац списка5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styleId="aff8">
    <w:name w:val="annotation reference"/>
    <w:uiPriority w:val="99"/>
    <w:unhideWhenUsed/>
    <w:rsid w:val="00965DD1"/>
    <w:rPr>
      <w:sz w:val="16"/>
      <w:szCs w:val="16"/>
    </w:rPr>
  </w:style>
  <w:style w:type="paragraph" w:customStyle="1" w:styleId="1f4">
    <w:name w:val="Тема примечания1"/>
    <w:basedOn w:val="af5"/>
    <w:next w:val="af5"/>
    <w:uiPriority w:val="99"/>
    <w:semiHidden/>
    <w:unhideWhenUsed/>
    <w:rsid w:val="00965DD1"/>
    <w:pPr>
      <w:spacing w:after="200"/>
    </w:pPr>
    <w:rPr>
      <w:rFonts w:ascii="Calibri" w:hAnsi="Calibri"/>
      <w:b/>
      <w:bCs/>
    </w:rPr>
  </w:style>
  <w:style w:type="character" w:customStyle="1" w:styleId="aff9">
    <w:name w:val="Тема примечания Знак"/>
    <w:link w:val="affa"/>
    <w:uiPriority w:val="99"/>
    <w:rsid w:val="00965DD1"/>
    <w:rPr>
      <w:b/>
      <w:bCs/>
    </w:rPr>
  </w:style>
  <w:style w:type="character" w:customStyle="1" w:styleId="511">
    <w:name w:val="Заголовок 5 Знак1"/>
    <w:uiPriority w:val="9"/>
    <w:semiHidden/>
    <w:rsid w:val="00965DD1"/>
    <w:rPr>
      <w:rFonts w:ascii="Cambria" w:eastAsia="Times New Roman" w:hAnsi="Cambria" w:cs="Times New Roman"/>
      <w:color w:val="365F91"/>
    </w:rPr>
  </w:style>
  <w:style w:type="character" w:customStyle="1" w:styleId="611">
    <w:name w:val="Заголовок 6 Знак1"/>
    <w:uiPriority w:val="9"/>
    <w:semiHidden/>
    <w:rsid w:val="00965DD1"/>
    <w:rPr>
      <w:rFonts w:ascii="Cambria" w:eastAsia="Times New Roman" w:hAnsi="Cambria" w:cs="Times New Roman"/>
      <w:color w:val="243F60"/>
    </w:rPr>
  </w:style>
  <w:style w:type="character" w:customStyle="1" w:styleId="711">
    <w:name w:val="Заголовок 7 Знак1"/>
    <w:uiPriority w:val="9"/>
    <w:semiHidden/>
    <w:rsid w:val="00965DD1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965DD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1">
    <w:name w:val="Заголовок 9 Знак1"/>
    <w:uiPriority w:val="9"/>
    <w:semiHidden/>
    <w:rsid w:val="00965DD1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af9">
    <w:name w:val="Table Grid"/>
    <w:basedOn w:val="a1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annotation subject"/>
    <w:basedOn w:val="af5"/>
    <w:next w:val="af5"/>
    <w:link w:val="aff9"/>
    <w:uiPriority w:val="99"/>
    <w:unhideWhenUsed/>
    <w:rsid w:val="00965DD1"/>
    <w:pPr>
      <w:spacing w:after="160"/>
    </w:pPr>
    <w:rPr>
      <w:b/>
      <w:bCs/>
    </w:rPr>
  </w:style>
  <w:style w:type="character" w:customStyle="1" w:styleId="1f5">
    <w:name w:val="Тема примечания Знак1"/>
    <w:link w:val="affa"/>
    <w:uiPriority w:val="99"/>
    <w:rsid w:val="00965DD1"/>
    <w:rPr>
      <w:b/>
      <w:bCs/>
    </w:rPr>
  </w:style>
  <w:style w:type="paragraph" w:styleId="2f3">
    <w:name w:val="Quote"/>
    <w:basedOn w:val="a"/>
    <w:next w:val="a"/>
    <w:link w:val="2f4"/>
    <w:uiPriority w:val="29"/>
    <w:qFormat/>
    <w:rsid w:val="00965DD1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2f4">
    <w:name w:val="Цитата 2 Знак"/>
    <w:link w:val="2f3"/>
    <w:uiPriority w:val="29"/>
    <w:rsid w:val="00965DD1"/>
    <w:rPr>
      <w:rFonts w:ascii="Calibri" w:eastAsia="Calibri" w:hAnsi="Calibri" w:cs="Times New Roman"/>
      <w:i/>
      <w:iCs/>
      <w:color w:val="404040"/>
      <w:sz w:val="22"/>
      <w:szCs w:val="22"/>
      <w:lang w:eastAsia="en-US"/>
    </w:rPr>
  </w:style>
  <w:style w:type="paragraph" w:customStyle="1" w:styleId="xl107">
    <w:name w:val="xl10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8">
    <w:name w:val="xl10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9">
    <w:name w:val="xl10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10">
    <w:name w:val="xl11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65DD1"/>
    <w:pP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18">
    <w:name w:val="xl118"/>
    <w:basedOn w:val="a"/>
    <w:rsid w:val="00965DD1"/>
    <w:pPr>
      <w:pBdr>
        <w:right w:val="single" w:sz="8" w:space="0" w:color="80008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19">
    <w:name w:val="xl119"/>
    <w:basedOn w:val="a"/>
    <w:rsid w:val="00965DD1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965DD1"/>
    <w:pPr>
      <w:pBdr>
        <w:top w:val="double" w:sz="6" w:space="0" w:color="800080"/>
      </w:pBd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23">
    <w:name w:val="xl123"/>
    <w:basedOn w:val="a"/>
    <w:rsid w:val="00965DD1"/>
    <w:pPr>
      <w:pBdr>
        <w:top w:val="double" w:sz="6" w:space="0" w:color="800080"/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24">
    <w:name w:val="xl124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965DD1"/>
    <w:pPr>
      <w:pBdr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table" w:customStyle="1" w:styleId="47">
    <w:name w:val="Сетка таблицы4"/>
    <w:basedOn w:val="a1"/>
    <w:next w:val="af9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Document Map" w:uiPriority="99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99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3F5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B60C5"/>
    <w:pPr>
      <w:keepNext/>
      <w:jc w:val="center"/>
      <w:outlineLvl w:val="0"/>
    </w:pPr>
    <w:rPr>
      <w:b/>
      <w:spacing w:val="20"/>
      <w:sz w:val="48"/>
      <w:szCs w:val="20"/>
      <w:lang w:val="x-none" w:eastAsia="x-none"/>
    </w:rPr>
  </w:style>
  <w:style w:type="paragraph" w:styleId="2">
    <w:name w:val="heading 2"/>
    <w:basedOn w:val="a"/>
    <w:next w:val="a"/>
    <w:link w:val="20"/>
    <w:autoRedefine/>
    <w:uiPriority w:val="99"/>
    <w:qFormat/>
    <w:rsid w:val="00965DD1"/>
    <w:pPr>
      <w:widowControl w:val="0"/>
      <w:tabs>
        <w:tab w:val="left" w:pos="-142"/>
        <w:tab w:val="left" w:pos="0"/>
        <w:tab w:val="left" w:pos="851"/>
        <w:tab w:val="left" w:pos="1134"/>
      </w:tabs>
      <w:suppressAutoHyphens/>
      <w:spacing w:line="360" w:lineRule="auto"/>
      <w:ind w:right="-2"/>
      <w:jc w:val="both"/>
      <w:textAlignment w:val="baseline"/>
      <w:outlineLvl w:val="1"/>
    </w:pPr>
    <w:rPr>
      <w:b/>
      <w:color w:val="FF0000"/>
      <w:sz w:val="28"/>
      <w:szCs w:val="28"/>
    </w:rPr>
  </w:style>
  <w:style w:type="paragraph" w:styleId="3">
    <w:name w:val="heading 3"/>
    <w:basedOn w:val="a"/>
    <w:next w:val="a"/>
    <w:link w:val="30"/>
    <w:qFormat/>
    <w:rsid w:val="00F5612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F0705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5DD1"/>
    <w:pPr>
      <w:keepNext/>
      <w:keepLines/>
      <w:spacing w:before="40" w:line="259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5DD1"/>
    <w:pPr>
      <w:keepNext/>
      <w:keepLines/>
      <w:spacing w:before="40" w:line="259" w:lineRule="auto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5DD1"/>
    <w:pPr>
      <w:keepNext/>
      <w:keepLines/>
      <w:spacing w:before="40" w:line="259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5DD1"/>
    <w:pPr>
      <w:keepNext/>
      <w:keepLines/>
      <w:spacing w:before="40" w:line="259" w:lineRule="auto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5DD1"/>
    <w:pPr>
      <w:keepNext/>
      <w:keepLines/>
      <w:spacing w:before="40" w:line="259" w:lineRule="auto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30">
    <w:name w:val="Заголовок 3 Знак"/>
    <w:link w:val="3"/>
    <w:rsid w:val="00F5612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3">
    <w:name w:val="Колонтитул_"/>
    <w:link w:val="a4"/>
    <w:locked/>
    <w:rsid w:val="0069562F"/>
    <w:rPr>
      <w:shd w:val="clear" w:color="auto" w:fill="FFFFFF"/>
    </w:rPr>
  </w:style>
  <w:style w:type="character" w:customStyle="1" w:styleId="FranklinGothicBook">
    <w:name w:val="Колонтитул + Franklin Gothic Book"/>
    <w:aliases w:val="11,5 pt"/>
    <w:uiPriority w:val="99"/>
    <w:rsid w:val="0069562F"/>
    <w:rPr>
      <w:rFonts w:ascii="Franklin Gothic Book" w:hAnsi="Franklin Gothic Book" w:cs="Franklin Gothic Book"/>
      <w:noProof/>
      <w:spacing w:val="0"/>
      <w:sz w:val="23"/>
      <w:szCs w:val="23"/>
      <w:shd w:val="clear" w:color="auto" w:fill="FFFFFF"/>
    </w:rPr>
  </w:style>
  <w:style w:type="character" w:customStyle="1" w:styleId="23">
    <w:name w:val="Основной текст (23)_"/>
    <w:link w:val="231"/>
    <w:uiPriority w:val="99"/>
    <w:locked/>
    <w:rsid w:val="0069562F"/>
    <w:rPr>
      <w:rFonts w:ascii="Franklin Gothic Book" w:hAnsi="Franklin Gothic Book" w:cs="Franklin Gothic Book"/>
      <w:spacing w:val="-10"/>
      <w:sz w:val="17"/>
      <w:szCs w:val="17"/>
      <w:shd w:val="clear" w:color="auto" w:fill="FFFFFF"/>
    </w:rPr>
  </w:style>
  <w:style w:type="character" w:customStyle="1" w:styleId="FranklinGothicBook4">
    <w:name w:val="Колонтитул + Franklin Gothic Book4"/>
    <w:aliases w:val="8,5 pt7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3">
    <w:name w:val="Колонтитул + Franklin Gothic Book3"/>
    <w:aliases w:val="82,5 pt6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character" w:customStyle="1" w:styleId="FranklinGothicBook2">
    <w:name w:val="Колонтитул + Franklin Gothic Book2"/>
    <w:aliases w:val="81,5 pt5"/>
    <w:uiPriority w:val="99"/>
    <w:rsid w:val="0069562F"/>
    <w:rPr>
      <w:rFonts w:ascii="Franklin Gothic Book" w:hAnsi="Franklin Gothic Book" w:cs="Franklin Gothic Book"/>
      <w:spacing w:val="0"/>
      <w:sz w:val="17"/>
      <w:szCs w:val="17"/>
      <w:shd w:val="clear" w:color="auto" w:fill="FFFFFF"/>
    </w:rPr>
  </w:style>
  <w:style w:type="paragraph" w:customStyle="1" w:styleId="a4">
    <w:name w:val="Колонтитул"/>
    <w:basedOn w:val="a"/>
    <w:link w:val="a3"/>
    <w:rsid w:val="0069562F"/>
    <w:pPr>
      <w:shd w:val="clear" w:color="auto" w:fill="FFFFFF"/>
    </w:pPr>
    <w:rPr>
      <w:sz w:val="20"/>
      <w:szCs w:val="20"/>
      <w:lang w:val="x-none" w:eastAsia="x-none"/>
    </w:rPr>
  </w:style>
  <w:style w:type="paragraph" w:customStyle="1" w:styleId="231">
    <w:name w:val="Основной текст (23)1"/>
    <w:basedOn w:val="a"/>
    <w:link w:val="23"/>
    <w:uiPriority w:val="99"/>
    <w:rsid w:val="0069562F"/>
    <w:pPr>
      <w:shd w:val="clear" w:color="auto" w:fill="FFFFFF"/>
      <w:spacing w:before="660" w:line="283" w:lineRule="exact"/>
      <w:ind w:hanging="560"/>
    </w:pPr>
    <w:rPr>
      <w:rFonts w:ascii="Franklin Gothic Book" w:hAnsi="Franklin Gothic Book"/>
      <w:spacing w:val="-10"/>
      <w:sz w:val="17"/>
      <w:szCs w:val="17"/>
      <w:lang w:val="x-none" w:eastAsia="x-none"/>
    </w:rPr>
  </w:style>
  <w:style w:type="paragraph" w:styleId="a5">
    <w:name w:val="Normal (Web)"/>
    <w:basedOn w:val="a"/>
    <w:uiPriority w:val="99"/>
    <w:unhideWhenUsed/>
    <w:rsid w:val="0069562F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Верхний колонтитул Знак"/>
    <w:link w:val="a6"/>
    <w:uiPriority w:val="99"/>
    <w:rsid w:val="004B2526"/>
    <w:rPr>
      <w:sz w:val="24"/>
      <w:szCs w:val="24"/>
    </w:rPr>
  </w:style>
  <w:style w:type="paragraph" w:styleId="a8">
    <w:name w:val="footer"/>
    <w:basedOn w:val="a"/>
    <w:link w:val="a9"/>
    <w:uiPriority w:val="99"/>
    <w:rsid w:val="004B252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4B2526"/>
    <w:rPr>
      <w:sz w:val="24"/>
      <w:szCs w:val="24"/>
    </w:rPr>
  </w:style>
  <w:style w:type="character" w:customStyle="1" w:styleId="10">
    <w:name w:val="Заголовок 1 Знак"/>
    <w:link w:val="1"/>
    <w:rsid w:val="004B2526"/>
    <w:rPr>
      <w:b/>
      <w:spacing w:val="20"/>
      <w:sz w:val="48"/>
    </w:rPr>
  </w:style>
  <w:style w:type="character" w:customStyle="1" w:styleId="24">
    <w:name w:val="Основной текст (24)_"/>
    <w:link w:val="241"/>
    <w:uiPriority w:val="99"/>
    <w:locked/>
    <w:rsid w:val="008C60E8"/>
    <w:rPr>
      <w:rFonts w:ascii="Franklin Gothic Book" w:hAnsi="Franklin Gothic Book" w:cs="Franklin Gothic Book"/>
      <w:b/>
      <w:bCs/>
      <w:sz w:val="17"/>
      <w:szCs w:val="17"/>
      <w:shd w:val="clear" w:color="auto" w:fill="FFFFFF"/>
    </w:rPr>
  </w:style>
  <w:style w:type="character" w:customStyle="1" w:styleId="2411">
    <w:name w:val="Основной текст (24)11"/>
    <w:uiPriority w:val="99"/>
    <w:rsid w:val="008C60E8"/>
  </w:style>
  <w:style w:type="paragraph" w:customStyle="1" w:styleId="241">
    <w:name w:val="Основной текст (24)1"/>
    <w:basedOn w:val="a"/>
    <w:link w:val="24"/>
    <w:uiPriority w:val="99"/>
    <w:rsid w:val="008C60E8"/>
    <w:pPr>
      <w:shd w:val="clear" w:color="auto" w:fill="FFFFFF"/>
      <w:spacing w:before="180" w:after="180" w:line="240" w:lineRule="atLeast"/>
      <w:ind w:hanging="560"/>
    </w:pPr>
    <w:rPr>
      <w:rFonts w:ascii="Franklin Gothic Book" w:hAnsi="Franklin Gothic Book"/>
      <w:b/>
      <w:bCs/>
      <w:sz w:val="17"/>
      <w:szCs w:val="17"/>
      <w:lang w:val="x-none" w:eastAsia="x-none"/>
    </w:rPr>
  </w:style>
  <w:style w:type="character" w:customStyle="1" w:styleId="40">
    <w:name w:val="Заголовок 4 Знак"/>
    <w:link w:val="4"/>
    <w:rsid w:val="00F070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22">
    <w:name w:val="Заголовок №2 (2)_"/>
    <w:link w:val="221"/>
    <w:uiPriority w:val="99"/>
    <w:locked/>
    <w:rsid w:val="002D74C2"/>
    <w:rPr>
      <w:rFonts w:ascii="Franklin Gothic Book" w:hAnsi="Franklin Gothic Book" w:cs="Franklin Gothic Book"/>
      <w:sz w:val="27"/>
      <w:szCs w:val="27"/>
      <w:shd w:val="clear" w:color="auto" w:fill="FFFFFF"/>
    </w:rPr>
  </w:style>
  <w:style w:type="character" w:customStyle="1" w:styleId="17">
    <w:name w:val="Основной текст (17)_"/>
    <w:link w:val="170"/>
    <w:uiPriority w:val="99"/>
    <w:locked/>
    <w:rsid w:val="002D74C2"/>
    <w:rPr>
      <w:rFonts w:ascii="Tahoma" w:hAnsi="Tahoma" w:cs="Tahoma"/>
      <w:b/>
      <w:bCs/>
      <w:sz w:val="15"/>
      <w:szCs w:val="15"/>
      <w:shd w:val="clear" w:color="auto" w:fill="FFFFFF"/>
    </w:rPr>
  </w:style>
  <w:style w:type="character" w:customStyle="1" w:styleId="17Georgia">
    <w:name w:val="Основной текст (17) + Georgia"/>
    <w:aliases w:val="9,5 pt8,Не полужирный"/>
    <w:uiPriority w:val="99"/>
    <w:rsid w:val="002D74C2"/>
    <w:rPr>
      <w:rFonts w:ascii="Georgia" w:hAnsi="Georgia" w:cs="Georgia"/>
      <w:b w:val="0"/>
      <w:bCs w:val="0"/>
      <w:sz w:val="19"/>
      <w:szCs w:val="19"/>
      <w:shd w:val="clear" w:color="auto" w:fill="FFFFFF"/>
    </w:rPr>
  </w:style>
  <w:style w:type="character" w:customStyle="1" w:styleId="227">
    <w:name w:val="Заголовок №2 (2)7"/>
    <w:uiPriority w:val="99"/>
    <w:rsid w:val="002D74C2"/>
  </w:style>
  <w:style w:type="character" w:customStyle="1" w:styleId="226">
    <w:name w:val="Заголовок №2 (2)6"/>
    <w:uiPriority w:val="99"/>
    <w:rsid w:val="002D74C2"/>
    <w:rPr>
      <w:rFonts w:ascii="Franklin Gothic Book" w:hAnsi="Franklin Gothic Book" w:cs="Franklin Gothic Book"/>
      <w:noProof/>
      <w:sz w:val="27"/>
      <w:szCs w:val="27"/>
      <w:shd w:val="clear" w:color="auto" w:fill="FFFFFF"/>
    </w:rPr>
  </w:style>
  <w:style w:type="paragraph" w:customStyle="1" w:styleId="221">
    <w:name w:val="Заголовок №2 (2)1"/>
    <w:basedOn w:val="a"/>
    <w:link w:val="22"/>
    <w:uiPriority w:val="99"/>
    <w:rsid w:val="002D74C2"/>
    <w:pPr>
      <w:shd w:val="clear" w:color="auto" w:fill="FFFFFF"/>
      <w:spacing w:after="660" w:line="240" w:lineRule="atLeast"/>
      <w:ind w:hanging="520"/>
      <w:outlineLvl w:val="1"/>
    </w:pPr>
    <w:rPr>
      <w:rFonts w:ascii="Franklin Gothic Book" w:hAnsi="Franklin Gothic Book"/>
      <w:sz w:val="27"/>
      <w:szCs w:val="27"/>
      <w:lang w:val="x-none" w:eastAsia="x-none"/>
    </w:rPr>
  </w:style>
  <w:style w:type="paragraph" w:customStyle="1" w:styleId="170">
    <w:name w:val="Основной текст (17)"/>
    <w:basedOn w:val="a"/>
    <w:link w:val="17"/>
    <w:uiPriority w:val="99"/>
    <w:rsid w:val="002D74C2"/>
    <w:pPr>
      <w:shd w:val="clear" w:color="auto" w:fill="FFFFFF"/>
      <w:spacing w:before="540" w:after="120" w:line="240" w:lineRule="atLeast"/>
    </w:pPr>
    <w:rPr>
      <w:rFonts w:ascii="Tahoma" w:hAnsi="Tahoma"/>
      <w:b/>
      <w:bCs/>
      <w:sz w:val="15"/>
      <w:szCs w:val="15"/>
      <w:lang w:val="x-none" w:eastAsia="x-none"/>
    </w:rPr>
  </w:style>
  <w:style w:type="paragraph" w:customStyle="1" w:styleId="11">
    <w:name w:val="Знак1 Знак Знак Знак1"/>
    <w:basedOn w:val="a"/>
    <w:rsid w:val="004F57B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50002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9"/>
    <w:rsid w:val="00965DD1"/>
    <w:rPr>
      <w:b/>
      <w:color w:val="FF0000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65DD1"/>
    <w:rPr>
      <w:rFonts w:ascii="Cambria" w:hAnsi="Cambria"/>
      <w:color w:val="243F60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965DD1"/>
    <w:rPr>
      <w:rFonts w:ascii="Cambria" w:hAnsi="Cambria"/>
      <w:i/>
      <w:iCs/>
      <w:color w:val="243F60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965DD1"/>
    <w:rPr>
      <w:rFonts w:ascii="Cambria" w:hAnsi="Cambria"/>
      <w:i/>
      <w:iCs/>
      <w:color w:val="404040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65DD1"/>
    <w:rPr>
      <w:rFonts w:ascii="Cambria" w:hAnsi="Cambria"/>
      <w:color w:val="404040"/>
    </w:rPr>
  </w:style>
  <w:style w:type="character" w:customStyle="1" w:styleId="90">
    <w:name w:val="Заголовок 9 Знак"/>
    <w:link w:val="9"/>
    <w:uiPriority w:val="9"/>
    <w:semiHidden/>
    <w:rsid w:val="00965DD1"/>
    <w:rPr>
      <w:rFonts w:ascii="Cambria" w:hAnsi="Cambria"/>
      <w:i/>
      <w:iCs/>
      <w:color w:val="404040"/>
    </w:rPr>
  </w:style>
  <w:style w:type="character" w:styleId="ac">
    <w:name w:val="Hyperlink"/>
    <w:uiPriority w:val="99"/>
    <w:rsid w:val="00965DD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qFormat/>
    <w:rsid w:val="00965DD1"/>
    <w:pPr>
      <w:tabs>
        <w:tab w:val="left" w:pos="660"/>
        <w:tab w:val="right" w:leader="dot" w:pos="10053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qFormat/>
    <w:rsid w:val="00965DD1"/>
    <w:pPr>
      <w:tabs>
        <w:tab w:val="right" w:leader="dot" w:pos="10053"/>
      </w:tabs>
    </w:pPr>
  </w:style>
  <w:style w:type="character" w:styleId="ad">
    <w:name w:val="page number"/>
    <w:rsid w:val="00965DD1"/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65DD1"/>
    <w:pPr>
      <w:keepLines/>
      <w:spacing w:before="240" w:line="259" w:lineRule="auto"/>
      <w:jc w:val="left"/>
      <w:outlineLvl w:val="9"/>
    </w:pPr>
    <w:rPr>
      <w:rFonts w:ascii="Cambria" w:hAnsi="Cambria"/>
      <w:b w:val="0"/>
      <w:color w:val="365F91"/>
      <w:spacing w:val="0"/>
      <w:sz w:val="32"/>
      <w:szCs w:val="32"/>
      <w:lang w:val="ru-RU" w:eastAsia="ru-RU"/>
    </w:rPr>
  </w:style>
  <w:style w:type="numbering" w:customStyle="1" w:styleId="13">
    <w:name w:val="Нет списка1"/>
    <w:next w:val="a2"/>
    <w:uiPriority w:val="99"/>
    <w:semiHidden/>
    <w:unhideWhenUsed/>
    <w:rsid w:val="00965DD1"/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008" w:hanging="1008"/>
      <w:outlineLvl w:val="4"/>
    </w:pPr>
    <w:rPr>
      <w:rFonts w:ascii="Cambria" w:hAnsi="Cambria"/>
      <w:color w:val="243F60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152" w:hanging="1152"/>
      <w:outlineLvl w:val="5"/>
    </w:pPr>
    <w:rPr>
      <w:rFonts w:ascii="Cambria" w:hAnsi="Cambria"/>
      <w:i/>
      <w:iCs/>
      <w:color w:val="243F60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296" w:hanging="1296"/>
      <w:outlineLvl w:val="6"/>
    </w:pPr>
    <w:rPr>
      <w:rFonts w:ascii="Cambria" w:hAnsi="Cambria"/>
      <w:i/>
      <w:iCs/>
      <w:color w:val="404040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440" w:hanging="1440"/>
      <w:outlineLvl w:val="7"/>
    </w:pPr>
    <w:rPr>
      <w:rFonts w:ascii="Cambria" w:hAnsi="Cambria"/>
      <w:color w:val="404040"/>
      <w:sz w:val="20"/>
      <w:szCs w:val="20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965DD1"/>
    <w:pPr>
      <w:keepNext/>
      <w:keepLines/>
      <w:spacing w:before="200"/>
      <w:ind w:left="1584" w:hanging="1584"/>
      <w:outlineLvl w:val="8"/>
    </w:pPr>
    <w:rPr>
      <w:rFonts w:ascii="Cambria" w:hAnsi="Cambria"/>
      <w:i/>
      <w:iCs/>
      <w:color w:val="404040"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965DD1"/>
  </w:style>
  <w:style w:type="paragraph" w:styleId="25">
    <w:name w:val="Body Text Indent 2"/>
    <w:basedOn w:val="a"/>
    <w:link w:val="26"/>
    <w:uiPriority w:val="99"/>
    <w:rsid w:val="00965DD1"/>
    <w:pPr>
      <w:ind w:firstLine="709"/>
      <w:jc w:val="both"/>
    </w:pPr>
    <w:rPr>
      <w:b/>
      <w:bCs/>
      <w:sz w:val="28"/>
    </w:rPr>
  </w:style>
  <w:style w:type="character" w:customStyle="1" w:styleId="26">
    <w:name w:val="Основной текст с отступом 2 Знак"/>
    <w:link w:val="25"/>
    <w:uiPriority w:val="99"/>
    <w:rsid w:val="00965DD1"/>
    <w:rPr>
      <w:b/>
      <w:bCs/>
      <w:sz w:val="28"/>
      <w:szCs w:val="24"/>
    </w:rPr>
  </w:style>
  <w:style w:type="numbering" w:customStyle="1" w:styleId="111">
    <w:name w:val="Нет списка111"/>
    <w:next w:val="a2"/>
    <w:uiPriority w:val="99"/>
    <w:semiHidden/>
    <w:unhideWhenUsed/>
    <w:rsid w:val="00965DD1"/>
  </w:style>
  <w:style w:type="paragraph" w:styleId="af">
    <w:name w:val="List Paragraph"/>
    <w:basedOn w:val="a"/>
    <w:uiPriority w:val="99"/>
    <w:qFormat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customStyle="1" w:styleId="bodytext4">
    <w:name w:val="bodytext4"/>
    <w:basedOn w:val="a"/>
    <w:uiPriority w:val="99"/>
    <w:rsid w:val="00965DD1"/>
    <w:pPr>
      <w:spacing w:before="100" w:beforeAutospacing="1" w:after="150"/>
    </w:pPr>
    <w:rPr>
      <w:color w:val="949494"/>
    </w:rPr>
  </w:style>
  <w:style w:type="paragraph" w:styleId="af0">
    <w:name w:val="No Spacing"/>
    <w:uiPriority w:val="1"/>
    <w:qFormat/>
    <w:rsid w:val="00965DD1"/>
    <w:rPr>
      <w:rFonts w:ascii="Calibri" w:hAnsi="Calibri"/>
      <w:sz w:val="22"/>
      <w:szCs w:val="22"/>
    </w:rPr>
  </w:style>
  <w:style w:type="paragraph" w:styleId="af1">
    <w:name w:val="Title"/>
    <w:basedOn w:val="a"/>
    <w:link w:val="af2"/>
    <w:qFormat/>
    <w:rsid w:val="00965DD1"/>
    <w:pPr>
      <w:tabs>
        <w:tab w:val="left" w:pos="1665"/>
      </w:tabs>
      <w:jc w:val="center"/>
    </w:pPr>
    <w:rPr>
      <w:b/>
      <w:bCs/>
    </w:rPr>
  </w:style>
  <w:style w:type="character" w:customStyle="1" w:styleId="af2">
    <w:name w:val="Название Знак"/>
    <w:link w:val="af1"/>
    <w:rsid w:val="00965DD1"/>
    <w:rPr>
      <w:b/>
      <w:bCs/>
      <w:sz w:val="24"/>
      <w:szCs w:val="24"/>
    </w:rPr>
  </w:style>
  <w:style w:type="paragraph" w:customStyle="1" w:styleId="14">
    <w:name w:val="Абзац списка1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paragraph" w:styleId="af3">
    <w:name w:val="Body Text Indent"/>
    <w:basedOn w:val="a"/>
    <w:link w:val="af4"/>
    <w:uiPriority w:val="99"/>
    <w:rsid w:val="00965DD1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rsid w:val="00965DD1"/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qFormat/>
    <w:rsid w:val="00965DD1"/>
    <w:pPr>
      <w:ind w:left="480"/>
    </w:pPr>
    <w:rPr>
      <w:i/>
      <w:iCs/>
      <w:sz w:val="20"/>
      <w:szCs w:val="20"/>
    </w:rPr>
  </w:style>
  <w:style w:type="paragraph" w:customStyle="1" w:styleId="15">
    <w:name w:val="Знак Знак Знак1 Знак Знак Знак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paragraph" w:styleId="af5">
    <w:name w:val="annotation text"/>
    <w:basedOn w:val="a"/>
    <w:link w:val="af6"/>
    <w:uiPriority w:val="99"/>
    <w:rsid w:val="00965DD1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rsid w:val="00965DD1"/>
  </w:style>
  <w:style w:type="paragraph" w:customStyle="1" w:styleId="112">
    <w:name w:val="Знак Знак Знак1 Знак Знак Знак1"/>
    <w:basedOn w:val="a"/>
    <w:uiPriority w:val="99"/>
    <w:rsid w:val="00965DD1"/>
    <w:rPr>
      <w:rFonts w:ascii="Verdana" w:hAnsi="Verdana" w:cs="Verdana"/>
      <w:sz w:val="20"/>
      <w:szCs w:val="20"/>
      <w:lang w:val="en-US"/>
    </w:rPr>
  </w:style>
  <w:style w:type="character" w:styleId="af7">
    <w:name w:val="Strong"/>
    <w:uiPriority w:val="22"/>
    <w:qFormat/>
    <w:rsid w:val="00965DD1"/>
    <w:rPr>
      <w:rFonts w:cs="Times New Roman"/>
      <w:b/>
      <w:bCs/>
    </w:rPr>
  </w:style>
  <w:style w:type="paragraph" w:customStyle="1" w:styleId="16">
    <w:name w:val="Верхний колонтитул1"/>
    <w:basedOn w:val="a"/>
    <w:next w:val="a6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8">
    <w:name w:val="Верх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Нижний колонтитул1"/>
    <w:basedOn w:val="a"/>
    <w:next w:val="a8"/>
    <w:uiPriority w:val="99"/>
    <w:rsid w:val="00965DD1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a">
    <w:name w:val="Нижний колонтитул Знак1"/>
    <w:uiPriority w:val="99"/>
    <w:semiHidden/>
    <w:rsid w:val="00965D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link w:val="28"/>
    <w:uiPriority w:val="99"/>
    <w:locked/>
    <w:rsid w:val="00965DD1"/>
    <w:rPr>
      <w:rFonts w:ascii="Calibri" w:hAnsi="Calibri"/>
    </w:rPr>
  </w:style>
  <w:style w:type="paragraph" w:styleId="28">
    <w:name w:val="Body Text 2"/>
    <w:basedOn w:val="a"/>
    <w:link w:val="27"/>
    <w:uiPriority w:val="99"/>
    <w:rsid w:val="00965DD1"/>
    <w:pPr>
      <w:spacing w:before="120" w:after="120" w:line="480" w:lineRule="auto"/>
      <w:jc w:val="both"/>
    </w:pPr>
    <w:rPr>
      <w:rFonts w:ascii="Calibri" w:hAnsi="Calibri"/>
      <w:sz w:val="20"/>
      <w:szCs w:val="20"/>
    </w:rPr>
  </w:style>
  <w:style w:type="character" w:customStyle="1" w:styleId="210">
    <w:name w:val="Основной текст 2 Знак1"/>
    <w:link w:val="28"/>
    <w:uiPriority w:val="99"/>
    <w:rsid w:val="00965DD1"/>
    <w:rPr>
      <w:sz w:val="24"/>
      <w:szCs w:val="24"/>
    </w:rPr>
  </w:style>
  <w:style w:type="table" w:styleId="-5">
    <w:name w:val="Light Shading Accent 5"/>
    <w:basedOn w:val="a1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styleId="af8">
    <w:name w:val="Emphasis"/>
    <w:qFormat/>
    <w:rsid w:val="00965DD1"/>
    <w:rPr>
      <w:i/>
      <w:iCs/>
    </w:rPr>
  </w:style>
  <w:style w:type="table" w:customStyle="1" w:styleId="1b">
    <w:name w:val="Сетка таблицы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c">
    <w:name w:val="Схема документа1"/>
    <w:basedOn w:val="a"/>
    <w:next w:val="afa"/>
    <w:link w:val="afb"/>
    <w:uiPriority w:val="99"/>
    <w:semiHidden/>
    <w:unhideWhenUsed/>
    <w:rsid w:val="00965DD1"/>
    <w:rPr>
      <w:rFonts w:ascii="Tahoma" w:hAnsi="Tahoma" w:cs="Tahoma"/>
      <w:sz w:val="16"/>
      <w:szCs w:val="16"/>
    </w:rPr>
  </w:style>
  <w:style w:type="character" w:customStyle="1" w:styleId="afb">
    <w:name w:val="Схема документа Знак"/>
    <w:link w:val="1c"/>
    <w:uiPriority w:val="99"/>
    <w:semiHidden/>
    <w:rsid w:val="00965DD1"/>
    <w:rPr>
      <w:rFonts w:ascii="Tahoma" w:hAnsi="Tahoma" w:cs="Tahoma"/>
      <w:sz w:val="16"/>
      <w:szCs w:val="16"/>
    </w:rPr>
  </w:style>
  <w:style w:type="paragraph" w:customStyle="1" w:styleId="1d">
    <w:name w:val="Заголовок оглавления1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en-US"/>
    </w:rPr>
  </w:style>
  <w:style w:type="paragraph" w:customStyle="1" w:styleId="1e">
    <w:name w:val="Название объекта1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customStyle="1" w:styleId="41">
    <w:name w:val="Оглавление 41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customStyle="1" w:styleId="510">
    <w:name w:val="Оглавление 51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customStyle="1" w:styleId="610">
    <w:name w:val="Оглавление 61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customStyle="1" w:styleId="710">
    <w:name w:val="Оглавление 71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customStyle="1" w:styleId="810">
    <w:name w:val="Оглавление 81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customStyle="1" w:styleId="910">
    <w:name w:val="Оглавление 91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styleId="afc">
    <w:name w:val="Book Title"/>
    <w:uiPriority w:val="33"/>
    <w:qFormat/>
    <w:rsid w:val="00965DD1"/>
    <w:rPr>
      <w:b/>
      <w:bCs/>
      <w:smallCaps/>
      <w:spacing w:val="5"/>
    </w:rPr>
  </w:style>
  <w:style w:type="paragraph" w:customStyle="1" w:styleId="xl60">
    <w:name w:val="xl6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1">
    <w:name w:val="xl6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62">
    <w:name w:val="xl6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4">
    <w:name w:val="xl6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65">
    <w:name w:val="xl6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7">
    <w:name w:val="xl67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a"/>
    <w:rsid w:val="00965DD1"/>
    <w:pPr>
      <w:pBdr>
        <w:top w:val="single" w:sz="4" w:space="0" w:color="auto"/>
        <w:bottom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70">
    <w:name w:val="xl70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styleId="afd">
    <w:name w:val="footnote text"/>
    <w:basedOn w:val="a"/>
    <w:link w:val="afe"/>
    <w:uiPriority w:val="99"/>
    <w:unhideWhenUsed/>
    <w:rsid w:val="00965DD1"/>
    <w:rPr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rsid w:val="00965DD1"/>
  </w:style>
  <w:style w:type="character" w:styleId="aff">
    <w:name w:val="footnote reference"/>
    <w:uiPriority w:val="99"/>
    <w:unhideWhenUsed/>
    <w:rsid w:val="00965DD1"/>
    <w:rPr>
      <w:vertAlign w:val="superscript"/>
    </w:rPr>
  </w:style>
  <w:style w:type="character" w:styleId="aff0">
    <w:name w:val="FollowedHyperlink"/>
    <w:uiPriority w:val="99"/>
    <w:unhideWhenUsed/>
    <w:rsid w:val="00965DD1"/>
    <w:rPr>
      <w:color w:val="800080"/>
      <w:u w:val="single"/>
    </w:rPr>
  </w:style>
  <w:style w:type="character" w:customStyle="1" w:styleId="29">
    <w:name w:val="Верхний колонтитул Знак2"/>
    <w:basedOn w:val="a0"/>
    <w:uiPriority w:val="99"/>
    <w:semiHidden/>
    <w:rsid w:val="00965DD1"/>
  </w:style>
  <w:style w:type="character" w:customStyle="1" w:styleId="2a">
    <w:name w:val="Нижний колонтитул Знак2"/>
    <w:basedOn w:val="a0"/>
    <w:uiPriority w:val="99"/>
    <w:semiHidden/>
    <w:rsid w:val="00965DD1"/>
  </w:style>
  <w:style w:type="table" w:customStyle="1" w:styleId="2b">
    <w:name w:val="Сетка таблицы2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a">
    <w:name w:val="Document Map"/>
    <w:basedOn w:val="a"/>
    <w:link w:val="1f"/>
    <w:uiPriority w:val="99"/>
    <w:unhideWhenUsed/>
    <w:rsid w:val="00965DD1"/>
    <w:rPr>
      <w:rFonts w:ascii="Tahoma" w:hAnsi="Tahoma" w:cs="Tahoma"/>
      <w:sz w:val="16"/>
      <w:szCs w:val="16"/>
    </w:rPr>
  </w:style>
  <w:style w:type="character" w:customStyle="1" w:styleId="1f">
    <w:name w:val="Схема документа Знак1"/>
    <w:link w:val="afa"/>
    <w:uiPriority w:val="99"/>
    <w:rsid w:val="00965DD1"/>
    <w:rPr>
      <w:rFonts w:ascii="Tahoma" w:hAnsi="Tahoma" w:cs="Tahoma"/>
      <w:sz w:val="16"/>
      <w:szCs w:val="16"/>
    </w:rPr>
  </w:style>
  <w:style w:type="paragraph" w:customStyle="1" w:styleId="2c">
    <w:name w:val="Заголовок оглавления2"/>
    <w:basedOn w:val="1"/>
    <w:next w:val="a"/>
    <w:uiPriority w:val="39"/>
    <w:semiHidden/>
    <w:unhideWhenUsed/>
    <w:qFormat/>
    <w:rsid w:val="00965DD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pacing w:val="0"/>
      <w:sz w:val="28"/>
      <w:szCs w:val="28"/>
      <w:lang w:val="ru-RU" w:eastAsia="ru-RU"/>
    </w:rPr>
  </w:style>
  <w:style w:type="paragraph" w:customStyle="1" w:styleId="2d">
    <w:name w:val="Название объекта2"/>
    <w:basedOn w:val="a"/>
    <w:next w:val="a"/>
    <w:uiPriority w:val="35"/>
    <w:unhideWhenUsed/>
    <w:qFormat/>
    <w:rsid w:val="00965DD1"/>
    <w:pPr>
      <w:spacing w:after="200"/>
    </w:pPr>
    <w:rPr>
      <w:b/>
      <w:bCs/>
      <w:color w:val="4F81BD"/>
      <w:sz w:val="18"/>
      <w:szCs w:val="18"/>
    </w:rPr>
  </w:style>
  <w:style w:type="paragraph" w:styleId="42">
    <w:name w:val="toc 4"/>
    <w:basedOn w:val="a"/>
    <w:next w:val="a"/>
    <w:autoRedefine/>
    <w:uiPriority w:val="39"/>
    <w:unhideWhenUsed/>
    <w:rsid w:val="00965DD1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39"/>
    <w:unhideWhenUsed/>
    <w:rsid w:val="00965DD1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39"/>
    <w:unhideWhenUsed/>
    <w:rsid w:val="00965DD1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39"/>
    <w:unhideWhenUsed/>
    <w:rsid w:val="00965DD1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39"/>
    <w:unhideWhenUsed/>
    <w:rsid w:val="00965DD1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2">
    <w:name w:val="toc 9"/>
    <w:basedOn w:val="a"/>
    <w:next w:val="a"/>
    <w:autoRedefine/>
    <w:uiPriority w:val="39"/>
    <w:unhideWhenUsed/>
    <w:rsid w:val="00965DD1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965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customStyle="1" w:styleId="-51">
    <w:name w:val="Светлая заливка - Акцент 51"/>
    <w:basedOn w:val="a1"/>
    <w:next w:val="-5"/>
    <w:uiPriority w:val="99"/>
    <w:rsid w:val="00965DD1"/>
    <w:rPr>
      <w:rFonts w:ascii="Calibri" w:hAnsi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1">
    <w:name w:val="Body Text"/>
    <w:basedOn w:val="a"/>
    <w:link w:val="aff2"/>
    <w:rsid w:val="00965DD1"/>
    <w:pPr>
      <w:jc w:val="both"/>
    </w:pPr>
  </w:style>
  <w:style w:type="character" w:customStyle="1" w:styleId="aff2">
    <w:name w:val="Основной текст Знак"/>
    <w:link w:val="aff1"/>
    <w:rsid w:val="00965DD1"/>
    <w:rPr>
      <w:sz w:val="24"/>
      <w:szCs w:val="24"/>
    </w:rPr>
  </w:style>
  <w:style w:type="paragraph" w:customStyle="1" w:styleId="FR2">
    <w:name w:val="FR2"/>
    <w:rsid w:val="00965DD1"/>
    <w:pPr>
      <w:widowControl w:val="0"/>
      <w:autoSpaceDE w:val="0"/>
      <w:autoSpaceDN w:val="0"/>
      <w:adjustRightInd w:val="0"/>
      <w:spacing w:line="480" w:lineRule="auto"/>
      <w:ind w:left="1240" w:hanging="420"/>
    </w:pPr>
    <w:rPr>
      <w:sz w:val="18"/>
      <w:szCs w:val="18"/>
    </w:rPr>
  </w:style>
  <w:style w:type="character" w:customStyle="1" w:styleId="mw-headline">
    <w:name w:val="mw-headline"/>
    <w:basedOn w:val="a0"/>
    <w:rsid w:val="00965DD1"/>
  </w:style>
  <w:style w:type="paragraph" w:customStyle="1" w:styleId="aff3">
    <w:name w:val="Стандартный"/>
    <w:basedOn w:val="a"/>
    <w:rsid w:val="00965DD1"/>
    <w:pPr>
      <w:suppressAutoHyphens/>
      <w:ind w:firstLine="851"/>
      <w:jc w:val="both"/>
    </w:pPr>
    <w:rPr>
      <w:sz w:val="26"/>
      <w:lang w:eastAsia="ar-SA"/>
    </w:rPr>
  </w:style>
  <w:style w:type="paragraph" w:customStyle="1" w:styleId="1f0">
    <w:name w:val="заголовок 1"/>
    <w:basedOn w:val="a"/>
    <w:next w:val="a"/>
    <w:rsid w:val="00965DD1"/>
    <w:pPr>
      <w:keepNext/>
      <w:suppressAutoHyphens/>
      <w:jc w:val="both"/>
    </w:pPr>
    <w:rPr>
      <w:szCs w:val="20"/>
      <w:lang w:eastAsia="ar-SA"/>
    </w:rPr>
  </w:style>
  <w:style w:type="character" w:customStyle="1" w:styleId="WW8Num2z1">
    <w:name w:val="WW8Num2z1"/>
    <w:rsid w:val="00965DD1"/>
    <w:rPr>
      <w:rFonts w:ascii="OpenSymbol" w:hAnsi="OpenSymbol" w:cs="OpenSymbol"/>
    </w:rPr>
  </w:style>
  <w:style w:type="paragraph" w:customStyle="1" w:styleId="xl71">
    <w:name w:val="xl71"/>
    <w:basedOn w:val="a"/>
    <w:rsid w:val="00965DD1"/>
    <w:pPr>
      <w:spacing w:before="100" w:beforeAutospacing="1" w:after="100" w:afterAutospacing="1"/>
    </w:pPr>
  </w:style>
  <w:style w:type="paragraph" w:customStyle="1" w:styleId="xl72">
    <w:name w:val="xl72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74">
    <w:name w:val="xl74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5">
    <w:name w:val="xl85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">
    <w:name w:val="xl91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font5">
    <w:name w:val="font5"/>
    <w:basedOn w:val="a"/>
    <w:rsid w:val="00965DD1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font6">
    <w:name w:val="font6"/>
    <w:basedOn w:val="a"/>
    <w:rsid w:val="00965DD1"/>
    <w:pPr>
      <w:spacing w:before="100" w:beforeAutospacing="1" w:after="100" w:afterAutospacing="1"/>
    </w:pPr>
    <w:rPr>
      <w:sz w:val="20"/>
      <w:szCs w:val="20"/>
    </w:rPr>
  </w:style>
  <w:style w:type="paragraph" w:customStyle="1" w:styleId="font7">
    <w:name w:val="font7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8">
    <w:name w:val="font8"/>
    <w:basedOn w:val="a"/>
    <w:rsid w:val="00965DD1"/>
    <w:pPr>
      <w:spacing w:before="100" w:beforeAutospacing="1" w:after="100" w:afterAutospacing="1"/>
    </w:pPr>
    <w:rPr>
      <w:sz w:val="16"/>
      <w:szCs w:val="16"/>
    </w:rPr>
  </w:style>
  <w:style w:type="paragraph" w:customStyle="1" w:styleId="font9">
    <w:name w:val="font9"/>
    <w:basedOn w:val="a"/>
    <w:rsid w:val="00965DD1"/>
    <w:pPr>
      <w:spacing w:before="100" w:beforeAutospacing="1" w:after="100" w:afterAutospacing="1"/>
    </w:pPr>
    <w:rPr>
      <w:rFonts w:ascii="Arial CYR" w:hAnsi="Arial CYR" w:cs="Arial CYR"/>
      <w:b/>
      <w:bCs/>
      <w:sz w:val="20"/>
      <w:szCs w:val="20"/>
    </w:rPr>
  </w:style>
  <w:style w:type="paragraph" w:customStyle="1" w:styleId="xl95">
    <w:name w:val="xl9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98">
    <w:name w:val="xl9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965D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965D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965D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965DD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06">
    <w:name w:val="xl106"/>
    <w:basedOn w:val="a"/>
    <w:rsid w:val="00965DD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numbering" w:customStyle="1" w:styleId="2e">
    <w:name w:val="Нет списка2"/>
    <w:next w:val="a2"/>
    <w:uiPriority w:val="99"/>
    <w:semiHidden/>
    <w:unhideWhenUsed/>
    <w:rsid w:val="00965DD1"/>
  </w:style>
  <w:style w:type="numbering" w:customStyle="1" w:styleId="32">
    <w:name w:val="Нет списка3"/>
    <w:next w:val="a2"/>
    <w:uiPriority w:val="99"/>
    <w:semiHidden/>
    <w:unhideWhenUsed/>
    <w:rsid w:val="00965DD1"/>
  </w:style>
  <w:style w:type="table" w:customStyle="1" w:styleId="211">
    <w:name w:val="Сетка таблицы21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3">
    <w:name w:val="Нет списка4"/>
    <w:next w:val="a2"/>
    <w:uiPriority w:val="99"/>
    <w:semiHidden/>
    <w:unhideWhenUsed/>
    <w:rsid w:val="00965DD1"/>
  </w:style>
  <w:style w:type="table" w:customStyle="1" w:styleId="33">
    <w:name w:val="Сетка таблицы3"/>
    <w:basedOn w:val="a1"/>
    <w:next w:val="af9"/>
    <w:uiPriority w:val="59"/>
    <w:rsid w:val="00965DD1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Cell">
    <w:name w:val="ConsPlusCell"/>
    <w:uiPriority w:val="99"/>
    <w:rsid w:val="00965DD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xl129">
    <w:name w:val="xl129"/>
    <w:basedOn w:val="a"/>
    <w:rsid w:val="00965DD1"/>
    <w:pPr>
      <w:spacing w:before="100" w:beforeAutospacing="1" w:after="100" w:afterAutospacing="1"/>
    </w:pPr>
  </w:style>
  <w:style w:type="paragraph" w:customStyle="1" w:styleId="xl130">
    <w:name w:val="xl130"/>
    <w:basedOn w:val="a"/>
    <w:rsid w:val="00965DD1"/>
    <w:pPr>
      <w:spacing w:before="100" w:beforeAutospacing="1" w:after="100" w:afterAutospacing="1"/>
      <w:jc w:val="center"/>
    </w:pPr>
  </w:style>
  <w:style w:type="paragraph" w:customStyle="1" w:styleId="xl131">
    <w:name w:val="xl131"/>
    <w:basedOn w:val="a"/>
    <w:rsid w:val="00965DD1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3">
    <w:name w:val="xl133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a"/>
    <w:rsid w:val="00965DD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35">
    <w:name w:val="xl135"/>
    <w:basedOn w:val="a"/>
    <w:rsid w:val="00965DD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u w:val="single"/>
    </w:rPr>
  </w:style>
  <w:style w:type="paragraph" w:customStyle="1" w:styleId="xl137">
    <w:name w:val="xl137"/>
    <w:basedOn w:val="a"/>
    <w:rsid w:val="00965DD1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9">
    <w:name w:val="xl13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0">
    <w:name w:val="xl140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1">
    <w:name w:val="xl141"/>
    <w:basedOn w:val="a"/>
    <w:rsid w:val="00965D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2">
    <w:name w:val="xl142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3">
    <w:name w:val="xl143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4">
    <w:name w:val="xl144"/>
    <w:basedOn w:val="a"/>
    <w:rsid w:val="00965D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5">
    <w:name w:val="xl145"/>
    <w:basedOn w:val="a"/>
    <w:rsid w:val="00965DD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8">
    <w:name w:val="xl14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9">
    <w:name w:val="xl149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0">
    <w:name w:val="xl150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965DD1"/>
    <w:pPr>
      <w:pBdr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2">
    <w:name w:val="xl152"/>
    <w:basedOn w:val="a"/>
    <w:rsid w:val="00965DD1"/>
    <w:pPr>
      <w:shd w:val="clear" w:color="000000" w:fill="FFFF99"/>
      <w:spacing w:before="100" w:beforeAutospacing="1" w:after="100" w:afterAutospacing="1"/>
    </w:pPr>
  </w:style>
  <w:style w:type="paragraph" w:customStyle="1" w:styleId="xl153">
    <w:name w:val="xl15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4">
    <w:name w:val="xl15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5">
    <w:name w:val="xl15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56">
    <w:name w:val="xl156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965DD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965DD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9">
    <w:name w:val="xl159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0">
    <w:name w:val="xl160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1">
    <w:name w:val="xl161"/>
    <w:basedOn w:val="a"/>
    <w:rsid w:val="00965DD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2">
    <w:name w:val="xl162"/>
    <w:basedOn w:val="a"/>
    <w:rsid w:val="00965D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3">
    <w:name w:val="xl163"/>
    <w:basedOn w:val="a"/>
    <w:rsid w:val="00965D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4">
    <w:name w:val="xl164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5">
    <w:name w:val="xl165"/>
    <w:basedOn w:val="a"/>
    <w:rsid w:val="00965DD1"/>
    <w:pPr>
      <w:pBdr>
        <w:left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6">
    <w:name w:val="xl166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67">
    <w:name w:val="xl167"/>
    <w:basedOn w:val="a"/>
    <w:rsid w:val="00965D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8">
    <w:name w:val="xl168"/>
    <w:basedOn w:val="a"/>
    <w:rsid w:val="00965DD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a"/>
    <w:rsid w:val="00965DD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ff4">
    <w:name w:val="Revision"/>
    <w:hidden/>
    <w:uiPriority w:val="99"/>
    <w:semiHidden/>
    <w:rsid w:val="00965DD1"/>
    <w:rPr>
      <w:rFonts w:ascii="Calibri" w:hAnsi="Calibri"/>
      <w:sz w:val="22"/>
      <w:szCs w:val="22"/>
    </w:rPr>
  </w:style>
  <w:style w:type="character" w:customStyle="1" w:styleId="2f">
    <w:name w:val="Основной текст2"/>
    <w:rsid w:val="00965DD1"/>
    <w:rPr>
      <w:rFonts w:ascii="Arial Unicode MS" w:eastAsia="Arial Unicode MS" w:hAnsi="Arial Unicode MS" w:cs="Arial Unicode MS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ff5">
    <w:name w:val="Основной текст_"/>
    <w:link w:val="73"/>
    <w:rsid w:val="00965DD1"/>
    <w:rPr>
      <w:rFonts w:ascii="Arial Unicode MS" w:eastAsia="Arial Unicode MS" w:hAnsi="Arial Unicode MS" w:cs="Arial Unicode MS"/>
      <w:sz w:val="23"/>
      <w:szCs w:val="23"/>
      <w:shd w:val="clear" w:color="auto" w:fill="FFFFFF"/>
    </w:rPr>
  </w:style>
  <w:style w:type="paragraph" w:customStyle="1" w:styleId="73">
    <w:name w:val="Основной текст7"/>
    <w:basedOn w:val="a"/>
    <w:link w:val="aff5"/>
    <w:rsid w:val="00965DD1"/>
    <w:pPr>
      <w:widowControl w:val="0"/>
      <w:shd w:val="clear" w:color="auto" w:fill="FFFFFF"/>
      <w:spacing w:after="1920" w:line="274" w:lineRule="exact"/>
      <w:ind w:hanging="360"/>
      <w:jc w:val="right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90">
    <w:name w:val="Основной текст (29)_"/>
    <w:link w:val="291"/>
    <w:locked/>
    <w:rsid w:val="00965DD1"/>
    <w:rPr>
      <w:sz w:val="19"/>
      <w:szCs w:val="19"/>
      <w:shd w:val="clear" w:color="auto" w:fill="FFFFFF"/>
    </w:rPr>
  </w:style>
  <w:style w:type="paragraph" w:customStyle="1" w:styleId="291">
    <w:name w:val="Основной текст (29)"/>
    <w:basedOn w:val="a"/>
    <w:link w:val="290"/>
    <w:rsid w:val="00965DD1"/>
    <w:pPr>
      <w:shd w:val="clear" w:color="auto" w:fill="FFFFFF"/>
      <w:spacing w:line="240" w:lineRule="atLeast"/>
    </w:pPr>
    <w:rPr>
      <w:sz w:val="19"/>
      <w:szCs w:val="19"/>
      <w:shd w:val="clear" w:color="auto" w:fill="FFFFFF"/>
    </w:rPr>
  </w:style>
  <w:style w:type="paragraph" w:customStyle="1" w:styleId="2f0">
    <w:name w:val="Абзац списка2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Default">
    <w:name w:val="Default"/>
    <w:rsid w:val="00965DD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ff6">
    <w:name w:val="Подпись к таблице_"/>
    <w:link w:val="aff7"/>
    <w:rsid w:val="00965DD1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aff7">
    <w:name w:val="Подпись к таблице"/>
    <w:basedOn w:val="a"/>
    <w:link w:val="aff6"/>
    <w:rsid w:val="00965DD1"/>
    <w:pPr>
      <w:widowControl w:val="0"/>
      <w:shd w:val="clear" w:color="auto" w:fill="FFFFFF"/>
      <w:spacing w:line="0" w:lineRule="atLeast"/>
    </w:pPr>
    <w:rPr>
      <w:rFonts w:ascii="Arial Narrow" w:eastAsia="Arial Narrow" w:hAnsi="Arial Narrow"/>
      <w:b/>
      <w:bCs/>
      <w:sz w:val="17"/>
      <w:szCs w:val="17"/>
      <w:lang w:val="x-none" w:eastAsia="x-none"/>
    </w:rPr>
  </w:style>
  <w:style w:type="character" w:customStyle="1" w:styleId="8pt">
    <w:name w:val="Основной текст + 8 pt;Полужирный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">
    <w:name w:val="Основной текст + 8 pt"/>
    <w:rsid w:val="00965DD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34">
    <w:name w:val="Основной текст3"/>
    <w:basedOn w:val="a"/>
    <w:rsid w:val="00965DD1"/>
    <w:pPr>
      <w:widowControl w:val="0"/>
      <w:shd w:val="clear" w:color="auto" w:fill="FFFFFF"/>
      <w:spacing w:before="3060" w:line="0" w:lineRule="atLeast"/>
      <w:ind w:hanging="360"/>
      <w:jc w:val="center"/>
    </w:pPr>
    <w:rPr>
      <w:rFonts w:ascii="Arial" w:eastAsia="Arial" w:hAnsi="Arial" w:cs="Arial"/>
      <w:color w:val="000000"/>
      <w:sz w:val="22"/>
      <w:szCs w:val="22"/>
      <w:lang w:bidi="ru-RU"/>
    </w:rPr>
  </w:style>
  <w:style w:type="character" w:customStyle="1" w:styleId="44">
    <w:name w:val="Основной текст (4)_"/>
    <w:link w:val="45"/>
    <w:rsid w:val="00965DD1"/>
    <w:rPr>
      <w:rFonts w:ascii="Arial Narrow" w:eastAsia="Arial Narrow" w:hAnsi="Arial Narrow" w:cs="Arial Narrow"/>
      <w:b/>
      <w:bCs/>
      <w:sz w:val="15"/>
      <w:szCs w:val="15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965DD1"/>
    <w:pPr>
      <w:widowControl w:val="0"/>
      <w:shd w:val="clear" w:color="auto" w:fill="FFFFFF"/>
      <w:spacing w:after="180" w:line="0" w:lineRule="atLeast"/>
      <w:jc w:val="center"/>
    </w:pPr>
    <w:rPr>
      <w:rFonts w:ascii="Arial Narrow" w:eastAsia="Arial Narrow" w:hAnsi="Arial Narrow"/>
      <w:b/>
      <w:bCs/>
      <w:sz w:val="15"/>
      <w:szCs w:val="15"/>
      <w:lang w:val="x-none" w:eastAsia="x-none"/>
    </w:rPr>
  </w:style>
  <w:style w:type="paragraph" w:customStyle="1" w:styleId="1f1">
    <w:name w:val="Стиль1"/>
    <w:basedOn w:val="2"/>
    <w:link w:val="1f2"/>
    <w:qFormat/>
    <w:rsid w:val="00965DD1"/>
    <w:pPr>
      <w:tabs>
        <w:tab w:val="clear" w:pos="0"/>
        <w:tab w:val="clear" w:pos="851"/>
        <w:tab w:val="clear" w:pos="1134"/>
        <w:tab w:val="left" w:pos="426"/>
      </w:tabs>
      <w:spacing w:line="276" w:lineRule="auto"/>
    </w:pPr>
  </w:style>
  <w:style w:type="character" w:customStyle="1" w:styleId="2f1">
    <w:name w:val="Основной текст (2)"/>
    <w:rsid w:val="00965DD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f2">
    <w:name w:val="Стиль1 Знак"/>
    <w:basedOn w:val="20"/>
    <w:link w:val="1f1"/>
    <w:rsid w:val="00965DD1"/>
    <w:rPr>
      <w:b/>
      <w:color w:val="FF0000"/>
      <w:sz w:val="28"/>
      <w:szCs w:val="28"/>
    </w:rPr>
  </w:style>
  <w:style w:type="paragraph" w:customStyle="1" w:styleId="212">
    <w:name w:val="Абзац списка21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character" w:customStyle="1" w:styleId="1f3">
    <w:name w:val="Основной текст1"/>
    <w:rsid w:val="00965DD1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f2">
    <w:name w:val="Основной текст (2)_"/>
    <w:rsid w:val="00965DD1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35">
    <w:name w:val="Абзац списка3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46">
    <w:name w:val="Абзац списка4"/>
    <w:basedOn w:val="a"/>
    <w:rsid w:val="00965DD1"/>
    <w:pPr>
      <w:widowControl w:val="0"/>
      <w:adjustRightInd w:val="0"/>
      <w:spacing w:before="120" w:after="120"/>
      <w:jc w:val="both"/>
      <w:textAlignment w:val="baseline"/>
    </w:pPr>
    <w:rPr>
      <w:spacing w:val="-5"/>
      <w:sz w:val="28"/>
      <w:szCs w:val="22"/>
    </w:rPr>
  </w:style>
  <w:style w:type="paragraph" w:customStyle="1" w:styleId="53">
    <w:name w:val="Абзац списка5"/>
    <w:basedOn w:val="a"/>
    <w:rsid w:val="00965DD1"/>
    <w:pPr>
      <w:widowControl w:val="0"/>
      <w:adjustRightInd w:val="0"/>
      <w:spacing w:before="120" w:after="120"/>
      <w:jc w:val="both"/>
    </w:pPr>
    <w:rPr>
      <w:spacing w:val="-5"/>
      <w:sz w:val="28"/>
      <w:szCs w:val="22"/>
    </w:rPr>
  </w:style>
  <w:style w:type="character" w:styleId="aff8">
    <w:name w:val="annotation reference"/>
    <w:uiPriority w:val="99"/>
    <w:unhideWhenUsed/>
    <w:rsid w:val="00965DD1"/>
    <w:rPr>
      <w:sz w:val="16"/>
      <w:szCs w:val="16"/>
    </w:rPr>
  </w:style>
  <w:style w:type="paragraph" w:customStyle="1" w:styleId="1f4">
    <w:name w:val="Тема примечания1"/>
    <w:basedOn w:val="af5"/>
    <w:next w:val="af5"/>
    <w:uiPriority w:val="99"/>
    <w:semiHidden/>
    <w:unhideWhenUsed/>
    <w:rsid w:val="00965DD1"/>
    <w:pPr>
      <w:spacing w:after="200"/>
    </w:pPr>
    <w:rPr>
      <w:rFonts w:ascii="Calibri" w:hAnsi="Calibri"/>
      <w:b/>
      <w:bCs/>
    </w:rPr>
  </w:style>
  <w:style w:type="character" w:customStyle="1" w:styleId="aff9">
    <w:name w:val="Тема примечания Знак"/>
    <w:link w:val="affa"/>
    <w:uiPriority w:val="99"/>
    <w:rsid w:val="00965DD1"/>
    <w:rPr>
      <w:b/>
      <w:bCs/>
    </w:rPr>
  </w:style>
  <w:style w:type="character" w:customStyle="1" w:styleId="511">
    <w:name w:val="Заголовок 5 Знак1"/>
    <w:uiPriority w:val="9"/>
    <w:semiHidden/>
    <w:rsid w:val="00965DD1"/>
    <w:rPr>
      <w:rFonts w:ascii="Cambria" w:eastAsia="Times New Roman" w:hAnsi="Cambria" w:cs="Times New Roman"/>
      <w:color w:val="365F91"/>
    </w:rPr>
  </w:style>
  <w:style w:type="character" w:customStyle="1" w:styleId="611">
    <w:name w:val="Заголовок 6 Знак1"/>
    <w:uiPriority w:val="9"/>
    <w:semiHidden/>
    <w:rsid w:val="00965DD1"/>
    <w:rPr>
      <w:rFonts w:ascii="Cambria" w:eastAsia="Times New Roman" w:hAnsi="Cambria" w:cs="Times New Roman"/>
      <w:color w:val="243F60"/>
    </w:rPr>
  </w:style>
  <w:style w:type="character" w:customStyle="1" w:styleId="711">
    <w:name w:val="Заголовок 7 Знак1"/>
    <w:uiPriority w:val="9"/>
    <w:semiHidden/>
    <w:rsid w:val="00965DD1"/>
    <w:rPr>
      <w:rFonts w:ascii="Cambria" w:eastAsia="Times New Roman" w:hAnsi="Cambria" w:cs="Times New Roman"/>
      <w:i/>
      <w:iCs/>
      <w:color w:val="243F60"/>
    </w:rPr>
  </w:style>
  <w:style w:type="character" w:customStyle="1" w:styleId="811">
    <w:name w:val="Заголовок 8 Знак1"/>
    <w:uiPriority w:val="9"/>
    <w:semiHidden/>
    <w:rsid w:val="00965DD1"/>
    <w:rPr>
      <w:rFonts w:ascii="Cambria" w:eastAsia="Times New Roman" w:hAnsi="Cambria" w:cs="Times New Roman"/>
      <w:color w:val="272727"/>
      <w:sz w:val="21"/>
      <w:szCs w:val="21"/>
    </w:rPr>
  </w:style>
  <w:style w:type="character" w:customStyle="1" w:styleId="911">
    <w:name w:val="Заголовок 9 Знак1"/>
    <w:uiPriority w:val="9"/>
    <w:semiHidden/>
    <w:rsid w:val="00965DD1"/>
    <w:rPr>
      <w:rFonts w:ascii="Cambria" w:eastAsia="Times New Roman" w:hAnsi="Cambria" w:cs="Times New Roman"/>
      <w:i/>
      <w:iCs/>
      <w:color w:val="272727"/>
      <w:sz w:val="21"/>
      <w:szCs w:val="21"/>
    </w:rPr>
  </w:style>
  <w:style w:type="table" w:styleId="af9">
    <w:name w:val="Table Grid"/>
    <w:basedOn w:val="a1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annotation subject"/>
    <w:basedOn w:val="af5"/>
    <w:next w:val="af5"/>
    <w:link w:val="aff9"/>
    <w:uiPriority w:val="99"/>
    <w:unhideWhenUsed/>
    <w:rsid w:val="00965DD1"/>
    <w:pPr>
      <w:spacing w:after="160"/>
    </w:pPr>
    <w:rPr>
      <w:b/>
      <w:bCs/>
    </w:rPr>
  </w:style>
  <w:style w:type="character" w:customStyle="1" w:styleId="1f5">
    <w:name w:val="Тема примечания Знак1"/>
    <w:link w:val="affa"/>
    <w:uiPriority w:val="99"/>
    <w:rsid w:val="00965DD1"/>
    <w:rPr>
      <w:b/>
      <w:bCs/>
    </w:rPr>
  </w:style>
  <w:style w:type="paragraph" w:styleId="2f3">
    <w:name w:val="Quote"/>
    <w:basedOn w:val="a"/>
    <w:next w:val="a"/>
    <w:link w:val="2f4"/>
    <w:uiPriority w:val="29"/>
    <w:qFormat/>
    <w:rsid w:val="00965DD1"/>
    <w:pPr>
      <w:spacing w:before="200" w:after="160" w:line="259" w:lineRule="auto"/>
      <w:ind w:left="864" w:right="864"/>
      <w:jc w:val="center"/>
    </w:pPr>
    <w:rPr>
      <w:rFonts w:ascii="Calibri" w:eastAsia="Calibri" w:hAnsi="Calibri"/>
      <w:i/>
      <w:iCs/>
      <w:color w:val="404040"/>
      <w:sz w:val="22"/>
      <w:szCs w:val="22"/>
      <w:lang w:eastAsia="en-US"/>
    </w:rPr>
  </w:style>
  <w:style w:type="character" w:customStyle="1" w:styleId="2f4">
    <w:name w:val="Цитата 2 Знак"/>
    <w:link w:val="2f3"/>
    <w:uiPriority w:val="29"/>
    <w:rsid w:val="00965DD1"/>
    <w:rPr>
      <w:rFonts w:ascii="Calibri" w:eastAsia="Calibri" w:hAnsi="Calibri" w:cs="Times New Roman"/>
      <w:i/>
      <w:iCs/>
      <w:color w:val="404040"/>
      <w:sz w:val="22"/>
      <w:szCs w:val="22"/>
      <w:lang w:eastAsia="en-US"/>
    </w:rPr>
  </w:style>
  <w:style w:type="paragraph" w:customStyle="1" w:styleId="xl107">
    <w:name w:val="xl10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8">
    <w:name w:val="xl108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09">
    <w:name w:val="xl109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pacing w:before="100" w:beforeAutospacing="1" w:after="100" w:afterAutospacing="1"/>
      <w:jc w:val="center"/>
      <w:textAlignment w:val="top"/>
    </w:pPr>
    <w:rPr>
      <w:color w:val="FF0000"/>
      <w:sz w:val="16"/>
      <w:szCs w:val="16"/>
    </w:rPr>
  </w:style>
  <w:style w:type="paragraph" w:customStyle="1" w:styleId="xl110">
    <w:name w:val="xl11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2">
    <w:name w:val="xl112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3">
    <w:name w:val="xl113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4">
    <w:name w:val="xl114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5">
    <w:name w:val="xl11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80008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6">
    <w:name w:val="xl116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117">
    <w:name w:val="xl117"/>
    <w:basedOn w:val="a"/>
    <w:rsid w:val="00965DD1"/>
    <w:pP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18">
    <w:name w:val="xl118"/>
    <w:basedOn w:val="a"/>
    <w:rsid w:val="00965DD1"/>
    <w:pPr>
      <w:pBdr>
        <w:right w:val="single" w:sz="8" w:space="0" w:color="80008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19">
    <w:name w:val="xl119"/>
    <w:basedOn w:val="a"/>
    <w:rsid w:val="00965DD1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965DD1"/>
    <w:pPr>
      <w:pBdr>
        <w:top w:val="single" w:sz="4" w:space="0" w:color="auto"/>
        <w:left w:val="single" w:sz="8" w:space="0" w:color="800080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965DD1"/>
    <w:pPr>
      <w:pBdr>
        <w:top w:val="double" w:sz="6" w:space="0" w:color="800080"/>
      </w:pBdr>
      <w:spacing w:before="100" w:beforeAutospacing="1" w:after="100" w:afterAutospacing="1"/>
      <w:jc w:val="center"/>
      <w:textAlignment w:val="top"/>
    </w:pPr>
    <w:rPr>
      <w:color w:val="3366FF"/>
      <w:sz w:val="20"/>
      <w:szCs w:val="20"/>
    </w:rPr>
  </w:style>
  <w:style w:type="paragraph" w:customStyle="1" w:styleId="xl123">
    <w:name w:val="xl123"/>
    <w:basedOn w:val="a"/>
    <w:rsid w:val="00965DD1"/>
    <w:pPr>
      <w:pBdr>
        <w:top w:val="double" w:sz="6" w:space="0" w:color="800080"/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paragraph" w:customStyle="1" w:styleId="xl124">
    <w:name w:val="xl124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5">
    <w:name w:val="xl125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6">
    <w:name w:val="xl126"/>
    <w:basedOn w:val="a"/>
    <w:rsid w:val="00965DD1"/>
    <w:pPr>
      <w:pBdr>
        <w:top w:val="single" w:sz="4" w:space="0" w:color="auto"/>
        <w:left w:val="single" w:sz="8" w:space="0" w:color="993300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27">
    <w:name w:val="xl127"/>
    <w:basedOn w:val="a"/>
    <w:rsid w:val="00965D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993300"/>
      </w:pBdr>
      <w:shd w:val="clear" w:color="000000" w:fill="FFFF99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8">
    <w:name w:val="xl128"/>
    <w:basedOn w:val="a"/>
    <w:rsid w:val="00965DD1"/>
    <w:pPr>
      <w:pBdr>
        <w:right w:val="single" w:sz="8" w:space="0" w:color="993300"/>
      </w:pBdr>
      <w:spacing w:before="100" w:beforeAutospacing="1" w:after="100" w:afterAutospacing="1"/>
      <w:textAlignment w:val="top"/>
    </w:pPr>
    <w:rPr>
      <w:color w:val="3366FF"/>
      <w:sz w:val="20"/>
      <w:szCs w:val="20"/>
    </w:rPr>
  </w:style>
  <w:style w:type="table" w:customStyle="1" w:styleId="47">
    <w:name w:val="Сетка таблицы4"/>
    <w:basedOn w:val="a1"/>
    <w:next w:val="af9"/>
    <w:uiPriority w:val="39"/>
    <w:rsid w:val="00965DD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2020-10-13T08:32:00Z</cp:lastPrinted>
  <dcterms:created xsi:type="dcterms:W3CDTF">2021-07-06T07:58:00Z</dcterms:created>
  <dcterms:modified xsi:type="dcterms:W3CDTF">2021-07-06T07:58:00Z</dcterms:modified>
</cp:coreProperties>
</file>